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95" w:rsidRP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5"/>
        <w:jc w:val="center"/>
        <w:rPr>
          <w:sz w:val="28"/>
          <w:szCs w:val="28"/>
          <w:lang w:val="ru-RU" w:eastAsia="ru-RU"/>
        </w:rPr>
      </w:pPr>
      <w:r w:rsidRPr="00CC1295">
        <w:rPr>
          <w:b/>
          <w:bCs/>
          <w:sz w:val="28"/>
          <w:szCs w:val="28"/>
          <w:lang w:val="ru-RU" w:eastAsia="ru-RU"/>
        </w:rPr>
        <w:t>СОВЕТ ДЕПУТАТОВ ПАЙГАРМСКО СЕЛЬСКОГО ПОСЕЛЕНИЯ</w:t>
      </w:r>
    </w:p>
    <w:p w:rsidR="00CC1295" w:rsidRP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jc w:val="center"/>
        <w:rPr>
          <w:sz w:val="28"/>
          <w:szCs w:val="28"/>
          <w:lang w:val="ru-RU" w:eastAsia="ru-RU"/>
        </w:rPr>
      </w:pPr>
      <w:r w:rsidRPr="00CC1295">
        <w:rPr>
          <w:b/>
          <w:bCs/>
          <w:sz w:val="28"/>
          <w:szCs w:val="28"/>
          <w:lang w:val="ru-RU" w:eastAsia="ru-RU"/>
        </w:rPr>
        <w:t>РУЗАЕВКСКОГО МУНИЦИПАЛЬНОГО РАЙОНА</w:t>
      </w:r>
    </w:p>
    <w:p w:rsidR="00CC1295" w:rsidRP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5"/>
        <w:jc w:val="center"/>
        <w:rPr>
          <w:b/>
          <w:bCs/>
          <w:sz w:val="28"/>
          <w:szCs w:val="28"/>
          <w:lang w:val="ru-RU" w:eastAsia="ru-RU"/>
        </w:rPr>
      </w:pPr>
      <w:r w:rsidRPr="00CC1295">
        <w:rPr>
          <w:b/>
          <w:bCs/>
          <w:sz w:val="28"/>
          <w:szCs w:val="28"/>
          <w:lang w:val="ru-RU" w:eastAsia="ru-RU"/>
        </w:rPr>
        <w:t>РЕСПУБЛИКА МОРДОВИЯ</w:t>
      </w:r>
    </w:p>
    <w:p w:rsidR="00CC1295" w:rsidRP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5"/>
        <w:jc w:val="center"/>
        <w:rPr>
          <w:sz w:val="28"/>
          <w:szCs w:val="28"/>
          <w:lang w:val="ru-RU" w:eastAsia="ru-RU"/>
        </w:rPr>
      </w:pPr>
    </w:p>
    <w:p w:rsidR="00CC1295" w:rsidRP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before="19" w:line="413" w:lineRule="exact"/>
        <w:ind w:left="192"/>
        <w:jc w:val="center"/>
        <w:rPr>
          <w:sz w:val="28"/>
          <w:szCs w:val="28"/>
          <w:lang w:val="ru-RU" w:eastAsia="ru-RU"/>
        </w:rPr>
      </w:pPr>
      <w:r w:rsidRPr="00CC1295">
        <w:rPr>
          <w:b/>
          <w:bCs/>
          <w:spacing w:val="-9"/>
          <w:sz w:val="28"/>
          <w:szCs w:val="28"/>
          <w:lang w:val="ru-RU" w:eastAsia="ru-RU"/>
        </w:rPr>
        <w:t>РЕШЕНИЕ</w:t>
      </w:r>
    </w:p>
    <w:p w:rsidR="00CC1295" w:rsidRPr="00CC1295" w:rsidRDefault="00CC1295" w:rsidP="00CC1295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before="19"/>
        <w:ind w:left="14"/>
        <w:rPr>
          <w:sz w:val="28"/>
          <w:szCs w:val="28"/>
          <w:lang w:val="ru-RU" w:eastAsia="ru-RU"/>
        </w:rPr>
      </w:pPr>
      <w:r w:rsidRPr="00CC1295">
        <w:rPr>
          <w:b/>
          <w:bCs/>
          <w:sz w:val="28"/>
          <w:szCs w:val="28"/>
          <w:lang w:val="ru-RU" w:eastAsia="ru-RU"/>
        </w:rPr>
        <w:t xml:space="preserve">от </w:t>
      </w:r>
      <w:r>
        <w:rPr>
          <w:b/>
          <w:bCs/>
          <w:sz w:val="28"/>
          <w:szCs w:val="28"/>
          <w:lang w:val="ru-RU" w:eastAsia="ru-RU"/>
        </w:rPr>
        <w:t>31</w:t>
      </w:r>
      <w:r w:rsidRPr="00CC1295">
        <w:rPr>
          <w:b/>
          <w:bCs/>
          <w:sz w:val="28"/>
          <w:szCs w:val="28"/>
          <w:lang w:val="ru-RU" w:eastAsia="ru-RU"/>
        </w:rPr>
        <w:t>.08.2021г.</w:t>
      </w:r>
      <w:r w:rsidRPr="00CC1295">
        <w:rPr>
          <w:rFonts w:ascii="Arial" w:cs="Arial"/>
          <w:b/>
          <w:bCs/>
          <w:sz w:val="28"/>
          <w:szCs w:val="28"/>
          <w:lang w:val="ru-RU" w:eastAsia="ru-RU"/>
        </w:rPr>
        <w:tab/>
      </w:r>
      <w:r w:rsidRPr="00CC1295">
        <w:rPr>
          <w:b/>
          <w:bCs/>
          <w:sz w:val="28"/>
          <w:szCs w:val="28"/>
          <w:lang w:val="ru-RU" w:eastAsia="ru-RU"/>
        </w:rPr>
        <w:t>№1</w:t>
      </w:r>
      <w:r>
        <w:rPr>
          <w:b/>
          <w:bCs/>
          <w:sz w:val="28"/>
          <w:szCs w:val="28"/>
          <w:lang w:val="ru-RU" w:eastAsia="ru-RU"/>
        </w:rPr>
        <w:t>1</w:t>
      </w:r>
      <w:r w:rsidRPr="00CC1295">
        <w:rPr>
          <w:b/>
          <w:bCs/>
          <w:sz w:val="28"/>
          <w:szCs w:val="28"/>
          <w:lang w:val="ru-RU" w:eastAsia="ru-RU"/>
        </w:rPr>
        <w:t>/19</w:t>
      </w:r>
      <w:r>
        <w:rPr>
          <w:b/>
          <w:bCs/>
          <w:sz w:val="28"/>
          <w:szCs w:val="28"/>
          <w:lang w:val="ru-RU" w:eastAsia="ru-RU"/>
        </w:rPr>
        <w:t>5</w:t>
      </w:r>
    </w:p>
    <w:p w:rsidR="00CC1295" w:rsidRP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before="9"/>
        <w:jc w:val="center"/>
        <w:rPr>
          <w:b/>
          <w:bCs/>
          <w:sz w:val="28"/>
          <w:szCs w:val="28"/>
          <w:lang w:val="ru-RU" w:eastAsia="ru-RU"/>
        </w:rPr>
      </w:pPr>
      <w:r w:rsidRPr="00CC1295">
        <w:rPr>
          <w:b/>
          <w:bCs/>
          <w:sz w:val="28"/>
          <w:szCs w:val="28"/>
          <w:lang w:val="ru-RU" w:eastAsia="ru-RU"/>
        </w:rPr>
        <w:t xml:space="preserve">с. </w:t>
      </w:r>
      <w:proofErr w:type="spellStart"/>
      <w:r w:rsidRPr="00CC1295">
        <w:rPr>
          <w:b/>
          <w:bCs/>
          <w:sz w:val="28"/>
          <w:szCs w:val="28"/>
          <w:lang w:val="ru-RU" w:eastAsia="ru-RU"/>
        </w:rPr>
        <w:t>Пайгарма</w:t>
      </w:r>
      <w:proofErr w:type="spellEnd"/>
    </w:p>
    <w:p w:rsidR="00CC1295" w:rsidRP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before="9"/>
        <w:jc w:val="center"/>
        <w:rPr>
          <w:sz w:val="28"/>
          <w:szCs w:val="28"/>
          <w:lang w:val="ru-RU" w:eastAsia="ru-RU"/>
        </w:rPr>
      </w:pPr>
    </w:p>
    <w:p w:rsidR="00CC1295" w:rsidRPr="00CC1295" w:rsidRDefault="00CC1295" w:rsidP="00CC12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CC1295">
        <w:rPr>
          <w:b/>
          <w:bCs/>
          <w:sz w:val="28"/>
          <w:szCs w:val="28"/>
          <w:lang w:val="ru-RU" w:eastAsia="ru-RU"/>
        </w:rPr>
        <w:t xml:space="preserve">О внесении изменений и дополнений в Решение Совета депутатов Пайгармского сельского поселения </w:t>
      </w:r>
      <w:r w:rsidRPr="00CC1295">
        <w:rPr>
          <w:b/>
          <w:sz w:val="28"/>
          <w:szCs w:val="28"/>
          <w:lang w:val="ru-RU" w:eastAsia="ru-RU"/>
        </w:rPr>
        <w:t>«О бюджете Пайгармского сельского поселения Рузаевского муниципального района Республики Мордовия на 2021 год и на плановый период 2022 и 2023гг.»</w:t>
      </w:r>
    </w:p>
    <w:p w:rsidR="00CC1295" w:rsidRPr="00CC1295" w:rsidRDefault="00CC1295" w:rsidP="00CC1295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CC1295">
        <w:rPr>
          <w:spacing w:val="-3"/>
          <w:sz w:val="28"/>
          <w:szCs w:val="28"/>
          <w:lang w:val="ru-RU" w:eastAsia="ru-RU"/>
        </w:rPr>
        <w:t>от 29.12.2020г. № 13/168, с изменениями и дополнениями</w:t>
      </w:r>
    </w:p>
    <w:p w:rsidR="00CC1295" w:rsidRP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line="291" w:lineRule="exact"/>
        <w:rPr>
          <w:spacing w:val="-3"/>
          <w:sz w:val="28"/>
          <w:szCs w:val="28"/>
          <w:lang w:val="ru-RU" w:eastAsia="ru-RU"/>
        </w:rPr>
      </w:pPr>
      <w:r w:rsidRPr="00CC1295">
        <w:rPr>
          <w:spacing w:val="-3"/>
          <w:sz w:val="28"/>
          <w:szCs w:val="28"/>
          <w:lang w:val="ru-RU" w:eastAsia="ru-RU"/>
        </w:rPr>
        <w:t xml:space="preserve"> от 26.02.2021г.№ 2/172;</w:t>
      </w:r>
    </w:p>
    <w:p w:rsidR="00CC1295" w:rsidRP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line="291" w:lineRule="exact"/>
        <w:rPr>
          <w:spacing w:val="-3"/>
          <w:sz w:val="28"/>
          <w:szCs w:val="28"/>
          <w:lang w:val="ru-RU" w:eastAsia="ru-RU"/>
        </w:rPr>
      </w:pPr>
      <w:r w:rsidRPr="00CC1295">
        <w:rPr>
          <w:spacing w:val="-3"/>
          <w:sz w:val="28"/>
          <w:szCs w:val="28"/>
          <w:lang w:val="ru-RU" w:eastAsia="ru-RU"/>
        </w:rPr>
        <w:t xml:space="preserve"> от 31.03.2021г.№ 4/175;</w:t>
      </w:r>
    </w:p>
    <w:p w:rsidR="00CC1295" w:rsidRP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line="291" w:lineRule="exact"/>
        <w:rPr>
          <w:spacing w:val="-3"/>
          <w:sz w:val="28"/>
          <w:szCs w:val="28"/>
          <w:lang w:val="ru-RU" w:eastAsia="ru-RU"/>
        </w:rPr>
      </w:pPr>
      <w:r w:rsidRPr="00CC1295">
        <w:rPr>
          <w:spacing w:val="-3"/>
          <w:sz w:val="28"/>
          <w:szCs w:val="28"/>
          <w:lang w:val="ru-RU" w:eastAsia="ru-RU"/>
        </w:rPr>
        <w:t xml:space="preserve"> от 31.05.2021г.№5/178;</w:t>
      </w:r>
    </w:p>
    <w:p w:rsidR="00CC1295" w:rsidRP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line="291" w:lineRule="exact"/>
        <w:rPr>
          <w:spacing w:val="-3"/>
          <w:sz w:val="28"/>
          <w:szCs w:val="28"/>
          <w:lang w:val="ru-RU" w:eastAsia="ru-RU"/>
        </w:rPr>
      </w:pPr>
      <w:r w:rsidRPr="00CC1295">
        <w:rPr>
          <w:spacing w:val="-3"/>
          <w:sz w:val="28"/>
          <w:szCs w:val="28"/>
          <w:lang w:val="ru-RU" w:eastAsia="ru-RU"/>
        </w:rPr>
        <w:t xml:space="preserve"> от 30.06.2021г.№7/187;</w:t>
      </w:r>
    </w:p>
    <w:p w:rsidR="00CC1295" w:rsidRP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line="291" w:lineRule="exact"/>
        <w:rPr>
          <w:spacing w:val="-3"/>
          <w:sz w:val="28"/>
          <w:szCs w:val="28"/>
          <w:lang w:val="ru-RU" w:eastAsia="ru-RU"/>
        </w:rPr>
      </w:pPr>
      <w:r w:rsidRPr="00CC1295">
        <w:rPr>
          <w:spacing w:val="-3"/>
          <w:sz w:val="28"/>
          <w:szCs w:val="28"/>
          <w:lang w:val="ru-RU" w:eastAsia="ru-RU"/>
        </w:rPr>
        <w:t xml:space="preserve"> от 30.07.2021г.№9/191;</w:t>
      </w:r>
    </w:p>
    <w:p w:rsid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line="291" w:lineRule="exact"/>
        <w:rPr>
          <w:spacing w:val="-3"/>
          <w:sz w:val="28"/>
          <w:szCs w:val="28"/>
          <w:lang w:val="ru-RU" w:eastAsia="ru-RU"/>
        </w:rPr>
      </w:pPr>
      <w:r w:rsidRPr="00CC1295">
        <w:rPr>
          <w:spacing w:val="-3"/>
          <w:sz w:val="28"/>
          <w:szCs w:val="28"/>
          <w:lang w:val="ru-RU" w:eastAsia="ru-RU"/>
        </w:rPr>
        <w:t xml:space="preserve"> от 16.08.2021г.№10/194</w:t>
      </w:r>
      <w:r>
        <w:rPr>
          <w:spacing w:val="-3"/>
          <w:sz w:val="28"/>
          <w:szCs w:val="28"/>
          <w:lang w:val="ru-RU" w:eastAsia="ru-RU"/>
        </w:rPr>
        <w:t>;</w:t>
      </w:r>
    </w:p>
    <w:p w:rsidR="00CC1295" w:rsidRP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line="291" w:lineRule="exact"/>
        <w:rPr>
          <w:spacing w:val="-3"/>
          <w:sz w:val="28"/>
          <w:szCs w:val="28"/>
          <w:lang w:val="ru-RU" w:eastAsia="ru-RU"/>
        </w:rPr>
      </w:pPr>
      <w:r>
        <w:rPr>
          <w:spacing w:val="-3"/>
          <w:sz w:val="28"/>
          <w:szCs w:val="28"/>
          <w:lang w:val="ru-RU" w:eastAsia="ru-RU"/>
        </w:rPr>
        <w:t xml:space="preserve"> от 31.08.2021г.№11/195.</w:t>
      </w:r>
    </w:p>
    <w:p w:rsidR="00CC1295" w:rsidRP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line="291" w:lineRule="exact"/>
        <w:ind w:left="75"/>
        <w:rPr>
          <w:sz w:val="28"/>
          <w:szCs w:val="28"/>
          <w:lang w:val="ru-RU" w:eastAsia="ru-RU"/>
        </w:rPr>
      </w:pPr>
    </w:p>
    <w:p w:rsidR="00CC1295" w:rsidRPr="00CC1295" w:rsidRDefault="00CC1295" w:rsidP="00CC1295">
      <w:pPr>
        <w:widowControl w:val="0"/>
        <w:autoSpaceDE w:val="0"/>
        <w:autoSpaceDN w:val="0"/>
        <w:adjustRightInd w:val="0"/>
        <w:rPr>
          <w:spacing w:val="-5"/>
          <w:sz w:val="28"/>
          <w:szCs w:val="28"/>
          <w:lang w:val="ru-RU" w:eastAsia="ru-RU"/>
        </w:rPr>
      </w:pPr>
      <w:r w:rsidRPr="00CC1295">
        <w:rPr>
          <w:spacing w:val="-5"/>
          <w:sz w:val="28"/>
          <w:szCs w:val="28"/>
          <w:lang w:val="ru-RU" w:eastAsia="ru-RU"/>
        </w:rPr>
        <w:t>Совет депутатов Пайгармского сельского поселения РЕШИЛ:</w:t>
      </w:r>
    </w:p>
    <w:p w:rsidR="00CC1295" w:rsidRPr="00CC1295" w:rsidRDefault="00CC1295" w:rsidP="00CC1295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CC1295">
        <w:rPr>
          <w:sz w:val="28"/>
          <w:szCs w:val="28"/>
          <w:lang w:val="ru-RU" w:eastAsia="ru-RU"/>
        </w:rPr>
        <w:t>Внести в Решение Совета депутатов Пайгармского сельского поселения «О бюджете Пайгармского сельского поселения на 2021 год и на плановый период 2022 и 2023гг.»</w:t>
      </w:r>
    </w:p>
    <w:p w:rsidR="00CC1295" w:rsidRPr="00CC1295" w:rsidRDefault="00CC1295" w:rsidP="00CC1295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CC1295">
        <w:rPr>
          <w:sz w:val="28"/>
          <w:szCs w:val="28"/>
          <w:lang w:val="ru-RU" w:eastAsia="ru-RU"/>
        </w:rPr>
        <w:t xml:space="preserve"> от 29.12.2020г. №13/168, с изменениями и дополнениями</w:t>
      </w:r>
    </w:p>
    <w:p w:rsidR="00CC1295" w:rsidRP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line="291" w:lineRule="exact"/>
        <w:rPr>
          <w:spacing w:val="-3"/>
          <w:sz w:val="28"/>
          <w:szCs w:val="28"/>
          <w:lang w:val="ru-RU" w:eastAsia="ru-RU"/>
        </w:rPr>
      </w:pPr>
      <w:r w:rsidRPr="00CC1295">
        <w:rPr>
          <w:spacing w:val="-3"/>
          <w:sz w:val="28"/>
          <w:szCs w:val="28"/>
          <w:lang w:val="ru-RU" w:eastAsia="ru-RU"/>
        </w:rPr>
        <w:t xml:space="preserve"> от 26.02.2021г. №2/172;</w:t>
      </w:r>
    </w:p>
    <w:p w:rsidR="00CC1295" w:rsidRP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line="291" w:lineRule="exact"/>
        <w:rPr>
          <w:spacing w:val="-3"/>
          <w:sz w:val="28"/>
          <w:szCs w:val="28"/>
          <w:lang w:val="ru-RU" w:eastAsia="ru-RU"/>
        </w:rPr>
      </w:pPr>
      <w:r w:rsidRPr="00CC1295">
        <w:rPr>
          <w:spacing w:val="-3"/>
          <w:sz w:val="28"/>
          <w:szCs w:val="28"/>
          <w:lang w:val="ru-RU" w:eastAsia="ru-RU"/>
        </w:rPr>
        <w:t xml:space="preserve"> от 31.03.2021г. № 4/175;</w:t>
      </w:r>
    </w:p>
    <w:p w:rsidR="00CC1295" w:rsidRP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line="291" w:lineRule="exact"/>
        <w:rPr>
          <w:spacing w:val="-3"/>
          <w:sz w:val="28"/>
          <w:szCs w:val="28"/>
          <w:lang w:val="ru-RU" w:eastAsia="ru-RU"/>
        </w:rPr>
      </w:pPr>
      <w:r w:rsidRPr="00CC1295">
        <w:rPr>
          <w:spacing w:val="-3"/>
          <w:sz w:val="28"/>
          <w:szCs w:val="28"/>
          <w:lang w:val="ru-RU" w:eastAsia="ru-RU"/>
        </w:rPr>
        <w:t xml:space="preserve"> от 31.05.2021г. №5/178;</w:t>
      </w:r>
    </w:p>
    <w:p w:rsidR="00CC1295" w:rsidRP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line="291" w:lineRule="exact"/>
        <w:rPr>
          <w:spacing w:val="-3"/>
          <w:sz w:val="28"/>
          <w:szCs w:val="28"/>
          <w:lang w:val="ru-RU" w:eastAsia="ru-RU"/>
        </w:rPr>
      </w:pPr>
      <w:r w:rsidRPr="00CC1295">
        <w:rPr>
          <w:spacing w:val="-3"/>
          <w:sz w:val="28"/>
          <w:szCs w:val="28"/>
          <w:lang w:val="ru-RU" w:eastAsia="ru-RU"/>
        </w:rPr>
        <w:t xml:space="preserve"> от 30.06.2021г. №7/187;</w:t>
      </w:r>
    </w:p>
    <w:p w:rsidR="00CC1295" w:rsidRP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line="291" w:lineRule="exact"/>
        <w:rPr>
          <w:spacing w:val="-3"/>
          <w:sz w:val="28"/>
          <w:szCs w:val="28"/>
          <w:lang w:val="ru-RU" w:eastAsia="ru-RU"/>
        </w:rPr>
      </w:pPr>
      <w:r w:rsidRPr="00CC1295">
        <w:rPr>
          <w:spacing w:val="-3"/>
          <w:sz w:val="28"/>
          <w:szCs w:val="28"/>
          <w:lang w:val="ru-RU" w:eastAsia="ru-RU"/>
        </w:rPr>
        <w:t xml:space="preserve"> от 30.07.2021г. №9/191;</w:t>
      </w:r>
    </w:p>
    <w:p w:rsid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line="291" w:lineRule="exact"/>
        <w:rPr>
          <w:spacing w:val="-3"/>
          <w:sz w:val="28"/>
          <w:szCs w:val="28"/>
          <w:lang w:val="ru-RU" w:eastAsia="ru-RU"/>
        </w:rPr>
      </w:pPr>
      <w:r w:rsidRPr="00CC1295">
        <w:rPr>
          <w:spacing w:val="-3"/>
          <w:sz w:val="28"/>
          <w:szCs w:val="28"/>
          <w:lang w:val="ru-RU" w:eastAsia="ru-RU"/>
        </w:rPr>
        <w:t xml:space="preserve"> от 16.08.2021г.№10/194</w:t>
      </w:r>
      <w:r>
        <w:rPr>
          <w:spacing w:val="-3"/>
          <w:sz w:val="28"/>
          <w:szCs w:val="28"/>
          <w:lang w:val="ru-RU" w:eastAsia="ru-RU"/>
        </w:rPr>
        <w:t>;</w:t>
      </w:r>
    </w:p>
    <w:p w:rsidR="00CC1295" w:rsidRP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line="291" w:lineRule="exact"/>
        <w:rPr>
          <w:spacing w:val="-3"/>
          <w:sz w:val="28"/>
          <w:szCs w:val="28"/>
          <w:lang w:val="ru-RU" w:eastAsia="ru-RU"/>
        </w:rPr>
      </w:pPr>
      <w:r>
        <w:rPr>
          <w:spacing w:val="-3"/>
          <w:sz w:val="28"/>
          <w:szCs w:val="28"/>
          <w:lang w:val="ru-RU" w:eastAsia="ru-RU"/>
        </w:rPr>
        <w:t xml:space="preserve"> от 31.08.2021г.№11/195.</w:t>
      </w:r>
    </w:p>
    <w:p w:rsidR="00CC1295" w:rsidRP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before="558" w:line="291" w:lineRule="exact"/>
        <w:ind w:left="722"/>
        <w:rPr>
          <w:sz w:val="28"/>
          <w:szCs w:val="28"/>
          <w:lang w:val="ru-RU" w:eastAsia="ru-RU"/>
        </w:rPr>
      </w:pPr>
      <w:r w:rsidRPr="00CC1295">
        <w:rPr>
          <w:spacing w:val="-3"/>
          <w:sz w:val="28"/>
          <w:szCs w:val="28"/>
          <w:lang w:val="ru-RU" w:eastAsia="ru-RU"/>
        </w:rPr>
        <w:t>1.1. Статью 1 изложить в следующей редакции:</w:t>
      </w:r>
    </w:p>
    <w:p w:rsidR="00CC1295" w:rsidRP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line="291" w:lineRule="exact"/>
        <w:ind w:left="9" w:right="5" w:firstLine="690"/>
        <w:jc w:val="both"/>
        <w:rPr>
          <w:sz w:val="28"/>
          <w:szCs w:val="28"/>
          <w:lang w:val="ru-RU" w:eastAsia="ru-RU"/>
        </w:rPr>
      </w:pPr>
      <w:r w:rsidRPr="00CC1295">
        <w:rPr>
          <w:sz w:val="28"/>
          <w:szCs w:val="28"/>
          <w:lang w:val="ru-RU" w:eastAsia="ru-RU"/>
        </w:rPr>
        <w:t>«Статья 1. Основные характеристики бюджета Пайгармского сельского поселения.</w:t>
      </w:r>
    </w:p>
    <w:p w:rsidR="00CC1295" w:rsidRPr="00CC1295" w:rsidRDefault="00CC1295" w:rsidP="00CC129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CC1295">
        <w:rPr>
          <w:color w:val="000000"/>
          <w:sz w:val="28"/>
          <w:szCs w:val="28"/>
          <w:lang w:val="ru-RU" w:eastAsia="ru-RU"/>
        </w:rPr>
        <w:t xml:space="preserve">        1. Утвердить бюджет </w:t>
      </w:r>
      <w:r w:rsidRPr="00CC1295">
        <w:rPr>
          <w:bCs/>
          <w:color w:val="000000"/>
          <w:sz w:val="28"/>
          <w:szCs w:val="28"/>
          <w:lang w:val="ru-RU" w:eastAsia="ru-RU"/>
        </w:rPr>
        <w:t>Пайгармского</w:t>
      </w:r>
      <w:r w:rsidRPr="00CC1295">
        <w:rPr>
          <w:color w:val="000000"/>
          <w:sz w:val="28"/>
          <w:szCs w:val="28"/>
          <w:lang w:val="ru-RU" w:eastAsia="ru-RU"/>
        </w:rPr>
        <w:t xml:space="preserve"> сельского поселения </w:t>
      </w:r>
      <w:r w:rsidRPr="00CC1295">
        <w:rPr>
          <w:sz w:val="28"/>
          <w:szCs w:val="28"/>
          <w:lang w:val="ru-RU" w:eastAsia="ru-RU"/>
        </w:rPr>
        <w:t xml:space="preserve">Рузаевского муниципального района Республики Мордовия </w:t>
      </w:r>
      <w:r w:rsidRPr="00CC1295">
        <w:rPr>
          <w:color w:val="000000"/>
          <w:sz w:val="28"/>
          <w:szCs w:val="28"/>
          <w:lang w:val="ru-RU" w:eastAsia="ru-RU"/>
        </w:rPr>
        <w:t xml:space="preserve"> (далее – местный бюджет) на 2021 год по доходам в сумме </w:t>
      </w:r>
      <w:r w:rsidRPr="00CC1295">
        <w:rPr>
          <w:bCs/>
          <w:spacing w:val="-3"/>
          <w:sz w:val="28"/>
          <w:szCs w:val="28"/>
          <w:lang w:val="ru-RU" w:eastAsia="ru-RU"/>
        </w:rPr>
        <w:t>3697,7</w:t>
      </w:r>
      <w:r w:rsidRPr="00CC1295">
        <w:rPr>
          <w:color w:val="000000"/>
          <w:sz w:val="28"/>
          <w:szCs w:val="28"/>
          <w:lang w:val="ru-RU" w:eastAsia="ru-RU"/>
        </w:rPr>
        <w:t xml:space="preserve">тыс. рублей  и расходам в сумме </w:t>
      </w:r>
      <w:r w:rsidRPr="00CC1295">
        <w:rPr>
          <w:sz w:val="28"/>
          <w:szCs w:val="28"/>
          <w:lang w:val="ru-RU" w:eastAsia="ru-RU"/>
        </w:rPr>
        <w:t xml:space="preserve">3 718,34 </w:t>
      </w:r>
      <w:r w:rsidRPr="00CC1295">
        <w:rPr>
          <w:color w:val="000000"/>
          <w:sz w:val="28"/>
          <w:szCs w:val="28"/>
          <w:lang w:val="ru-RU" w:eastAsia="ru-RU"/>
        </w:rPr>
        <w:t>тыс. рублей.</w:t>
      </w:r>
    </w:p>
    <w:p w:rsidR="00CC1295" w:rsidRPr="00CC1295" w:rsidRDefault="00CC1295" w:rsidP="00CC129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CC1295">
        <w:rPr>
          <w:color w:val="000000"/>
          <w:sz w:val="28"/>
          <w:szCs w:val="28"/>
          <w:lang w:val="ru-RU" w:eastAsia="ru-RU"/>
        </w:rPr>
        <w:t xml:space="preserve">       2. Утвердить бюджет </w:t>
      </w:r>
      <w:r w:rsidRPr="00CC1295">
        <w:rPr>
          <w:bCs/>
          <w:color w:val="000000"/>
          <w:sz w:val="28"/>
          <w:szCs w:val="28"/>
          <w:lang w:val="ru-RU" w:eastAsia="ru-RU"/>
        </w:rPr>
        <w:t>Пайгармского</w:t>
      </w:r>
      <w:r w:rsidRPr="00CC1295">
        <w:rPr>
          <w:color w:val="000000"/>
          <w:sz w:val="28"/>
          <w:szCs w:val="28"/>
          <w:lang w:val="ru-RU" w:eastAsia="ru-RU"/>
        </w:rPr>
        <w:t xml:space="preserve"> сельского поселения </w:t>
      </w:r>
      <w:r w:rsidRPr="00CC1295">
        <w:rPr>
          <w:sz w:val="28"/>
          <w:szCs w:val="28"/>
          <w:lang w:val="ru-RU" w:eastAsia="ru-RU"/>
        </w:rPr>
        <w:t xml:space="preserve">Рузаевского </w:t>
      </w:r>
      <w:r w:rsidRPr="00CC1295">
        <w:rPr>
          <w:sz w:val="28"/>
          <w:szCs w:val="28"/>
          <w:lang w:val="ru-RU" w:eastAsia="ru-RU"/>
        </w:rPr>
        <w:lastRenderedPageBreak/>
        <w:t xml:space="preserve">муниципального района Республики Мордовия </w:t>
      </w:r>
      <w:r w:rsidRPr="00CC1295">
        <w:rPr>
          <w:color w:val="000000"/>
          <w:sz w:val="28"/>
          <w:szCs w:val="28"/>
          <w:lang w:val="ru-RU" w:eastAsia="ru-RU"/>
        </w:rPr>
        <w:t xml:space="preserve"> (далее – местный бюджет) на 2022 год по доходам в сумме </w:t>
      </w:r>
      <w:r w:rsidRPr="00CC1295">
        <w:rPr>
          <w:bCs/>
          <w:spacing w:val="-3"/>
          <w:sz w:val="28"/>
          <w:szCs w:val="28"/>
          <w:lang w:val="ru-RU" w:eastAsia="ru-RU"/>
        </w:rPr>
        <w:t xml:space="preserve">1116,7 </w:t>
      </w:r>
      <w:r w:rsidRPr="00CC1295">
        <w:rPr>
          <w:color w:val="000000"/>
          <w:sz w:val="28"/>
          <w:szCs w:val="28"/>
          <w:lang w:val="ru-RU" w:eastAsia="ru-RU"/>
        </w:rPr>
        <w:t xml:space="preserve">тыс. рублей  и расходам в сумме </w:t>
      </w:r>
      <w:r w:rsidRPr="00CC1295">
        <w:rPr>
          <w:bCs/>
          <w:sz w:val="28"/>
          <w:szCs w:val="28"/>
          <w:lang w:val="ru-RU" w:eastAsia="ru-RU"/>
        </w:rPr>
        <w:t xml:space="preserve">1 170,50 </w:t>
      </w:r>
      <w:r w:rsidRPr="00CC1295">
        <w:rPr>
          <w:color w:val="000000"/>
          <w:sz w:val="28"/>
          <w:szCs w:val="28"/>
          <w:lang w:val="ru-RU" w:eastAsia="ru-RU"/>
        </w:rPr>
        <w:t>тыс. рублей.</w:t>
      </w:r>
    </w:p>
    <w:p w:rsidR="00CC1295" w:rsidRPr="00CC1295" w:rsidRDefault="00CC1295" w:rsidP="00CC12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CC1295">
        <w:rPr>
          <w:color w:val="000000"/>
          <w:sz w:val="28"/>
          <w:szCs w:val="28"/>
          <w:lang w:val="ru-RU" w:eastAsia="ru-RU"/>
        </w:rPr>
        <w:t xml:space="preserve">       3. Утвердить бюджет </w:t>
      </w:r>
      <w:r w:rsidRPr="00CC1295">
        <w:rPr>
          <w:bCs/>
          <w:color w:val="000000"/>
          <w:sz w:val="28"/>
          <w:szCs w:val="28"/>
          <w:lang w:val="ru-RU" w:eastAsia="ru-RU"/>
        </w:rPr>
        <w:t>Пайгармского</w:t>
      </w:r>
      <w:r w:rsidRPr="00CC1295">
        <w:rPr>
          <w:color w:val="000000"/>
          <w:sz w:val="28"/>
          <w:szCs w:val="28"/>
          <w:lang w:val="ru-RU" w:eastAsia="ru-RU"/>
        </w:rPr>
        <w:t xml:space="preserve"> сельского поселения </w:t>
      </w:r>
      <w:r w:rsidRPr="00CC1295">
        <w:rPr>
          <w:sz w:val="28"/>
          <w:szCs w:val="28"/>
          <w:lang w:val="ru-RU" w:eastAsia="ru-RU"/>
        </w:rPr>
        <w:t xml:space="preserve">Рузаевского муниципального района Республики Мордовия </w:t>
      </w:r>
      <w:r w:rsidRPr="00CC1295">
        <w:rPr>
          <w:color w:val="000000"/>
          <w:sz w:val="28"/>
          <w:szCs w:val="28"/>
          <w:lang w:val="ru-RU" w:eastAsia="ru-RU"/>
        </w:rPr>
        <w:t xml:space="preserve">(далее – местный бюджет) на 2023 год по доходам в сумме </w:t>
      </w:r>
      <w:r w:rsidRPr="00CC1295">
        <w:rPr>
          <w:sz w:val="28"/>
          <w:szCs w:val="28"/>
          <w:lang w:val="ru-RU" w:eastAsia="ru-RU"/>
        </w:rPr>
        <w:t xml:space="preserve">1516,9 </w:t>
      </w:r>
      <w:r w:rsidRPr="00CC1295">
        <w:rPr>
          <w:color w:val="000000"/>
          <w:sz w:val="28"/>
          <w:szCs w:val="28"/>
          <w:lang w:val="ru-RU" w:eastAsia="ru-RU"/>
        </w:rPr>
        <w:t>тыс. рублей  и расходам в сумме</w:t>
      </w:r>
      <w:proofErr w:type="gramStart"/>
      <w:r w:rsidRPr="00CC1295">
        <w:rPr>
          <w:sz w:val="28"/>
          <w:szCs w:val="28"/>
          <w:lang w:val="ru-RU" w:eastAsia="ru-RU"/>
        </w:rPr>
        <w:t>1</w:t>
      </w:r>
      <w:proofErr w:type="gramEnd"/>
      <w:r w:rsidRPr="00CC1295">
        <w:rPr>
          <w:sz w:val="28"/>
          <w:szCs w:val="28"/>
          <w:lang w:val="ru-RU" w:eastAsia="ru-RU"/>
        </w:rPr>
        <w:t xml:space="preserve"> 599,90</w:t>
      </w:r>
      <w:r w:rsidRPr="00CC1295">
        <w:rPr>
          <w:color w:val="000000"/>
          <w:sz w:val="28"/>
          <w:szCs w:val="28"/>
          <w:lang w:val="ru-RU" w:eastAsia="ru-RU"/>
        </w:rPr>
        <w:t>тыс. рублей.</w:t>
      </w:r>
    </w:p>
    <w:p w:rsidR="00CC1295" w:rsidRPr="00CC1295" w:rsidRDefault="00CC1295" w:rsidP="00CC1295">
      <w:pPr>
        <w:widowControl w:val="0"/>
        <w:shd w:val="clear" w:color="auto" w:fill="FFFFFF"/>
        <w:tabs>
          <w:tab w:val="left" w:pos="1065"/>
        </w:tabs>
        <w:autoSpaceDE w:val="0"/>
        <w:autoSpaceDN w:val="0"/>
        <w:adjustRightInd w:val="0"/>
        <w:spacing w:line="291" w:lineRule="exact"/>
        <w:rPr>
          <w:spacing w:val="-20"/>
          <w:sz w:val="28"/>
          <w:szCs w:val="28"/>
          <w:lang w:val="ru-RU" w:eastAsia="ru-RU"/>
        </w:rPr>
      </w:pPr>
    </w:p>
    <w:p w:rsidR="00CC1295" w:rsidRPr="00CC1295" w:rsidRDefault="00CC1295" w:rsidP="00CC1295">
      <w:pPr>
        <w:widowControl w:val="0"/>
        <w:shd w:val="clear" w:color="auto" w:fill="FFFFFF"/>
        <w:tabs>
          <w:tab w:val="left" w:pos="1065"/>
        </w:tabs>
        <w:autoSpaceDE w:val="0"/>
        <w:autoSpaceDN w:val="0"/>
        <w:adjustRightInd w:val="0"/>
        <w:spacing w:line="291" w:lineRule="exact"/>
        <w:rPr>
          <w:spacing w:val="-20"/>
          <w:sz w:val="28"/>
          <w:szCs w:val="28"/>
          <w:lang w:val="ru-RU" w:eastAsia="ru-RU"/>
        </w:rPr>
      </w:pPr>
      <w:r w:rsidRPr="00CC1295">
        <w:rPr>
          <w:spacing w:val="-2"/>
          <w:sz w:val="28"/>
          <w:szCs w:val="28"/>
          <w:lang w:val="ru-RU" w:eastAsia="ru-RU"/>
        </w:rPr>
        <w:t xml:space="preserve">           1.2Приложение №4 изложить в новой редакции (прилагается)</w:t>
      </w:r>
    </w:p>
    <w:p w:rsidR="00CC1295" w:rsidRPr="00CC1295" w:rsidRDefault="00CC1295" w:rsidP="00CC1295">
      <w:pPr>
        <w:widowControl w:val="0"/>
        <w:shd w:val="clear" w:color="auto" w:fill="FFFFFF"/>
        <w:tabs>
          <w:tab w:val="left" w:pos="1065"/>
        </w:tabs>
        <w:autoSpaceDE w:val="0"/>
        <w:autoSpaceDN w:val="0"/>
        <w:adjustRightInd w:val="0"/>
        <w:spacing w:line="291" w:lineRule="exact"/>
        <w:rPr>
          <w:spacing w:val="-20"/>
          <w:sz w:val="28"/>
          <w:szCs w:val="28"/>
          <w:lang w:val="ru-RU" w:eastAsia="ru-RU"/>
        </w:rPr>
      </w:pPr>
      <w:r w:rsidRPr="00CC1295">
        <w:rPr>
          <w:spacing w:val="-2"/>
          <w:sz w:val="28"/>
          <w:szCs w:val="28"/>
          <w:lang w:val="ru-RU" w:eastAsia="ru-RU"/>
        </w:rPr>
        <w:t xml:space="preserve">           1.3Приложение №5 изложить в новой редакции (прилагается)</w:t>
      </w:r>
    </w:p>
    <w:p w:rsidR="00CC1295" w:rsidRPr="00CC1295" w:rsidRDefault="00CC1295" w:rsidP="00CC1295">
      <w:pPr>
        <w:widowControl w:val="0"/>
        <w:shd w:val="clear" w:color="auto" w:fill="FFFFFF"/>
        <w:tabs>
          <w:tab w:val="left" w:pos="1065"/>
        </w:tabs>
        <w:autoSpaceDE w:val="0"/>
        <w:autoSpaceDN w:val="0"/>
        <w:adjustRightInd w:val="0"/>
        <w:spacing w:line="291" w:lineRule="exact"/>
        <w:rPr>
          <w:spacing w:val="-23"/>
          <w:sz w:val="28"/>
          <w:szCs w:val="28"/>
          <w:lang w:val="ru-RU" w:eastAsia="ru-RU"/>
        </w:rPr>
      </w:pPr>
      <w:r w:rsidRPr="00CC1295">
        <w:rPr>
          <w:spacing w:val="-2"/>
          <w:sz w:val="28"/>
          <w:szCs w:val="28"/>
          <w:lang w:val="ru-RU" w:eastAsia="ru-RU"/>
        </w:rPr>
        <w:t xml:space="preserve">           1.4Приложение №6 изложить в новой редакции (прилагается)</w:t>
      </w:r>
    </w:p>
    <w:p w:rsidR="00CC1295" w:rsidRPr="00CC1295" w:rsidRDefault="00CC1295" w:rsidP="00CC1295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C1295" w:rsidRPr="00CC1295" w:rsidRDefault="00CC1295" w:rsidP="00CC1295">
      <w:pPr>
        <w:widowControl w:val="0"/>
        <w:numPr>
          <w:ilvl w:val="0"/>
          <w:numId w:val="3"/>
        </w:numPr>
        <w:shd w:val="clear" w:color="auto" w:fill="FFFFFF"/>
        <w:tabs>
          <w:tab w:val="left" w:pos="249"/>
        </w:tabs>
        <w:autoSpaceDE w:val="0"/>
        <w:autoSpaceDN w:val="0"/>
        <w:adjustRightInd w:val="0"/>
        <w:spacing w:line="291" w:lineRule="exact"/>
        <w:rPr>
          <w:spacing w:val="-14"/>
          <w:sz w:val="28"/>
          <w:szCs w:val="28"/>
          <w:lang w:val="ru-RU" w:eastAsia="ru-RU"/>
        </w:rPr>
      </w:pPr>
      <w:r w:rsidRPr="00CC1295">
        <w:rPr>
          <w:spacing w:val="-2"/>
          <w:sz w:val="28"/>
          <w:szCs w:val="28"/>
          <w:lang w:val="ru-RU" w:eastAsia="ru-RU"/>
        </w:rPr>
        <w:t>Настоящее решение вступает в силу со дня его официального опубликования.</w:t>
      </w:r>
    </w:p>
    <w:p w:rsidR="00CC1295" w:rsidRPr="00CC1295" w:rsidRDefault="00CC1295" w:rsidP="00CC1295">
      <w:pPr>
        <w:widowControl w:val="0"/>
        <w:shd w:val="clear" w:color="auto" w:fill="FFFFFF"/>
        <w:tabs>
          <w:tab w:val="left" w:pos="249"/>
        </w:tabs>
        <w:autoSpaceDE w:val="0"/>
        <w:autoSpaceDN w:val="0"/>
        <w:adjustRightInd w:val="0"/>
        <w:spacing w:line="291" w:lineRule="exact"/>
        <w:rPr>
          <w:spacing w:val="-14"/>
          <w:sz w:val="28"/>
          <w:szCs w:val="28"/>
          <w:lang w:val="ru-RU" w:eastAsia="ru-RU"/>
        </w:rPr>
      </w:pPr>
    </w:p>
    <w:p w:rsidR="00CC1295" w:rsidRPr="00CC1295" w:rsidRDefault="00CC1295" w:rsidP="00CC1295">
      <w:pPr>
        <w:widowControl w:val="0"/>
        <w:numPr>
          <w:ilvl w:val="0"/>
          <w:numId w:val="3"/>
        </w:numPr>
        <w:shd w:val="clear" w:color="auto" w:fill="FFFFFF"/>
        <w:tabs>
          <w:tab w:val="left" w:pos="249"/>
        </w:tabs>
        <w:autoSpaceDE w:val="0"/>
        <w:autoSpaceDN w:val="0"/>
        <w:adjustRightInd w:val="0"/>
        <w:spacing w:line="291" w:lineRule="exact"/>
        <w:jc w:val="both"/>
        <w:rPr>
          <w:spacing w:val="-18"/>
          <w:sz w:val="28"/>
          <w:szCs w:val="28"/>
          <w:lang w:val="ru-RU" w:eastAsia="ru-RU"/>
        </w:rPr>
      </w:pPr>
      <w:r w:rsidRPr="00CC1295">
        <w:rPr>
          <w:spacing w:val="-2"/>
          <w:sz w:val="28"/>
          <w:szCs w:val="28"/>
          <w:lang w:val="ru-RU" w:eastAsia="ru-RU"/>
        </w:rPr>
        <w:t xml:space="preserve">Администрации Пайгармского сельского поселения в течение одного месяца после </w:t>
      </w:r>
      <w:r w:rsidRPr="00CC1295">
        <w:rPr>
          <w:spacing w:val="-3"/>
          <w:sz w:val="28"/>
          <w:szCs w:val="28"/>
          <w:lang w:val="ru-RU" w:eastAsia="ru-RU"/>
        </w:rPr>
        <w:t xml:space="preserve">вступления в силу настоящего Решения привести свои правовые акты в соответствии с </w:t>
      </w:r>
      <w:r w:rsidRPr="00CC1295">
        <w:rPr>
          <w:sz w:val="28"/>
          <w:szCs w:val="28"/>
          <w:lang w:val="ru-RU" w:eastAsia="ru-RU"/>
        </w:rPr>
        <w:t>настоящим Решением.</w:t>
      </w:r>
    </w:p>
    <w:p w:rsidR="00CC1295" w:rsidRPr="00CC1295" w:rsidRDefault="00CC1295" w:rsidP="00CC1295">
      <w:pPr>
        <w:widowControl w:val="0"/>
        <w:autoSpaceDE w:val="0"/>
        <w:autoSpaceDN w:val="0"/>
        <w:adjustRightInd w:val="0"/>
        <w:ind w:left="720"/>
        <w:contextualSpacing/>
        <w:rPr>
          <w:spacing w:val="-18"/>
          <w:sz w:val="28"/>
          <w:szCs w:val="28"/>
          <w:lang w:val="ru-RU" w:eastAsia="ru-RU"/>
        </w:rPr>
      </w:pPr>
    </w:p>
    <w:p w:rsidR="00CC1295" w:rsidRPr="00CC1295" w:rsidRDefault="00CC1295" w:rsidP="00CC1295">
      <w:pPr>
        <w:widowControl w:val="0"/>
        <w:shd w:val="clear" w:color="auto" w:fill="FFFFFF"/>
        <w:tabs>
          <w:tab w:val="left" w:pos="249"/>
        </w:tabs>
        <w:autoSpaceDE w:val="0"/>
        <w:autoSpaceDN w:val="0"/>
        <w:adjustRightInd w:val="0"/>
        <w:spacing w:line="291" w:lineRule="exact"/>
        <w:jc w:val="both"/>
        <w:rPr>
          <w:spacing w:val="-18"/>
          <w:sz w:val="28"/>
          <w:szCs w:val="28"/>
          <w:lang w:val="ru-RU" w:eastAsia="ru-RU"/>
        </w:rPr>
      </w:pPr>
    </w:p>
    <w:p w:rsidR="00CC1295" w:rsidRPr="00CC1295" w:rsidRDefault="00CC1295" w:rsidP="00CC1295">
      <w:pPr>
        <w:widowControl w:val="0"/>
        <w:shd w:val="clear" w:color="auto" w:fill="FFFFFF"/>
        <w:autoSpaceDE w:val="0"/>
        <w:autoSpaceDN w:val="0"/>
        <w:adjustRightInd w:val="0"/>
        <w:spacing w:before="291"/>
        <w:rPr>
          <w:sz w:val="28"/>
          <w:szCs w:val="28"/>
          <w:lang w:val="ru-RU" w:eastAsia="ru-RU"/>
        </w:rPr>
      </w:pPr>
      <w:r w:rsidRPr="00CC1295">
        <w:rPr>
          <w:b/>
          <w:bCs/>
          <w:spacing w:val="-4"/>
          <w:sz w:val="28"/>
          <w:szCs w:val="28"/>
          <w:lang w:val="ru-RU" w:eastAsia="ru-RU"/>
        </w:rPr>
        <w:t>Глава Пайгармского</w:t>
      </w:r>
    </w:p>
    <w:p w:rsidR="00CC1295" w:rsidRPr="00CC1295" w:rsidRDefault="00CC1295" w:rsidP="00CC1295">
      <w:pPr>
        <w:widowControl w:val="0"/>
        <w:shd w:val="clear" w:color="auto" w:fill="FFFFFF"/>
        <w:tabs>
          <w:tab w:val="left" w:pos="7575"/>
        </w:tabs>
        <w:autoSpaceDE w:val="0"/>
        <w:autoSpaceDN w:val="0"/>
        <w:adjustRightInd w:val="0"/>
        <w:ind w:left="5"/>
        <w:rPr>
          <w:b/>
          <w:bCs/>
          <w:spacing w:val="-3"/>
          <w:sz w:val="28"/>
          <w:szCs w:val="28"/>
          <w:lang w:val="ru-RU" w:eastAsia="ru-RU"/>
        </w:rPr>
      </w:pPr>
      <w:r w:rsidRPr="00CC1295">
        <w:rPr>
          <w:b/>
          <w:bCs/>
          <w:spacing w:val="-6"/>
          <w:sz w:val="28"/>
          <w:szCs w:val="28"/>
          <w:lang w:val="ru-RU" w:eastAsia="ru-RU"/>
        </w:rPr>
        <w:t xml:space="preserve">сельского поселения                                                                               </w:t>
      </w:r>
      <w:r w:rsidRPr="00CC1295">
        <w:rPr>
          <w:b/>
          <w:bCs/>
          <w:spacing w:val="-3"/>
          <w:sz w:val="28"/>
          <w:szCs w:val="28"/>
          <w:lang w:val="ru-RU" w:eastAsia="ru-RU"/>
        </w:rPr>
        <w:t>Черкасов Ш.</w:t>
      </w:r>
      <w:proofErr w:type="gramStart"/>
      <w:r w:rsidRPr="00CC1295">
        <w:rPr>
          <w:b/>
          <w:bCs/>
          <w:spacing w:val="-3"/>
          <w:sz w:val="28"/>
          <w:szCs w:val="28"/>
          <w:lang w:val="ru-RU" w:eastAsia="ru-RU"/>
        </w:rPr>
        <w:t>Р</w:t>
      </w:r>
      <w:proofErr w:type="gramEnd"/>
    </w:p>
    <w:p w:rsidR="00064638" w:rsidRPr="00EF1681" w:rsidRDefault="00EF1681">
      <w:pPr>
        <w:widowControl w:val="0"/>
        <w:shd w:val="clear" w:color="auto" w:fill="FFFFFF"/>
        <w:ind w:left="5"/>
        <w:jc w:val="right"/>
        <w:rPr>
          <w:sz w:val="26"/>
          <w:szCs w:val="26"/>
          <w:lang w:val="ru-RU"/>
        </w:rPr>
      </w:pPr>
      <w:r>
        <w:rPr>
          <w:b/>
          <w:bCs/>
          <w:spacing w:val="-3"/>
          <w:sz w:val="26"/>
          <w:szCs w:val="26"/>
        </w:rPr>
        <w:t> </w:t>
      </w:r>
    </w:p>
    <w:p w:rsidR="00064638" w:rsidRPr="00EF1681" w:rsidRDefault="00EF1681">
      <w:pPr>
        <w:widowControl w:val="0"/>
        <w:shd w:val="clear" w:color="auto" w:fill="FFFFFF"/>
        <w:ind w:left="5"/>
        <w:jc w:val="right"/>
        <w:rPr>
          <w:sz w:val="26"/>
          <w:szCs w:val="26"/>
          <w:lang w:val="ru-RU"/>
        </w:rPr>
      </w:pPr>
      <w:r>
        <w:rPr>
          <w:sz w:val="26"/>
          <w:szCs w:val="26"/>
        </w:rPr>
        <w:t> </w:t>
      </w:r>
    </w:p>
    <w:p w:rsidR="00064638" w:rsidRPr="00EF1681" w:rsidRDefault="00EF1681">
      <w:pPr>
        <w:widowControl w:val="0"/>
        <w:shd w:val="clear" w:color="auto" w:fill="FFFFFF"/>
        <w:rPr>
          <w:sz w:val="26"/>
          <w:szCs w:val="26"/>
          <w:lang w:val="ru-RU"/>
        </w:rPr>
      </w:pPr>
      <w:r>
        <w:rPr>
          <w:b/>
          <w:bCs/>
          <w:spacing w:val="-3"/>
          <w:sz w:val="26"/>
          <w:szCs w:val="26"/>
        </w:rPr>
        <w:t> </w:t>
      </w:r>
    </w:p>
    <w:p w:rsidR="00064638" w:rsidRPr="00EF1681" w:rsidRDefault="00EF1681">
      <w:pPr>
        <w:widowControl w:val="0"/>
        <w:shd w:val="clear" w:color="auto" w:fill="FFFFFF"/>
        <w:rPr>
          <w:sz w:val="26"/>
          <w:szCs w:val="26"/>
          <w:lang w:val="ru-RU"/>
        </w:rPr>
      </w:pPr>
      <w:r>
        <w:rPr>
          <w:sz w:val="26"/>
          <w:szCs w:val="26"/>
        </w:rPr>
        <w:t> </w:t>
      </w:r>
    </w:p>
    <w:p w:rsidR="00064638" w:rsidRPr="00EF1681" w:rsidRDefault="00EF1681">
      <w:pPr>
        <w:widowControl w:val="0"/>
        <w:shd w:val="clear" w:color="auto" w:fill="FFFFFF"/>
        <w:rPr>
          <w:sz w:val="26"/>
          <w:szCs w:val="26"/>
          <w:lang w:val="ru-RU"/>
        </w:rPr>
      </w:pPr>
      <w:r>
        <w:rPr>
          <w:sz w:val="26"/>
          <w:szCs w:val="26"/>
        </w:rPr>
        <w:t> </w:t>
      </w:r>
    </w:p>
    <w:p w:rsidR="00064638" w:rsidRPr="00EF1681" w:rsidRDefault="00EF1681">
      <w:pPr>
        <w:widowControl w:val="0"/>
        <w:shd w:val="clear" w:color="auto" w:fill="FFFFFF"/>
        <w:rPr>
          <w:sz w:val="26"/>
          <w:szCs w:val="26"/>
          <w:lang w:val="ru-RU"/>
        </w:rPr>
      </w:pPr>
      <w:r>
        <w:rPr>
          <w:sz w:val="26"/>
          <w:szCs w:val="26"/>
        </w:rPr>
        <w:t> </w:t>
      </w:r>
    </w:p>
    <w:p w:rsidR="00CC1295" w:rsidRDefault="00CC1295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color w:val="000000"/>
          <w:sz w:val="24"/>
          <w:szCs w:val="24"/>
          <w:lang w:val="ru-RU"/>
        </w:rPr>
      </w:pPr>
    </w:p>
    <w:p w:rsidR="00CC1295" w:rsidRDefault="00CC1295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color w:val="000000"/>
          <w:sz w:val="24"/>
          <w:szCs w:val="24"/>
          <w:lang w:val="ru-RU"/>
        </w:rPr>
      </w:pPr>
    </w:p>
    <w:p w:rsidR="00CC1295" w:rsidRDefault="00CC1295" w:rsidP="00CC1295">
      <w:pPr>
        <w:rPr>
          <w:rFonts w:eastAsia="Arial"/>
          <w:lang w:val="ru-RU"/>
        </w:rPr>
      </w:pPr>
    </w:p>
    <w:p w:rsidR="00CC1295" w:rsidRDefault="00CC1295" w:rsidP="00CC1295">
      <w:pPr>
        <w:rPr>
          <w:rFonts w:eastAsia="Arial"/>
          <w:lang w:val="ru-RU"/>
        </w:rPr>
      </w:pPr>
    </w:p>
    <w:p w:rsidR="00CC1295" w:rsidRDefault="00CC1295" w:rsidP="00CC1295">
      <w:pPr>
        <w:rPr>
          <w:rFonts w:eastAsia="Arial"/>
          <w:lang w:val="ru-RU"/>
        </w:rPr>
      </w:pPr>
    </w:p>
    <w:p w:rsidR="00CC1295" w:rsidRDefault="00CC1295" w:rsidP="00CC1295">
      <w:pPr>
        <w:rPr>
          <w:rFonts w:eastAsia="Arial"/>
          <w:lang w:val="ru-RU"/>
        </w:rPr>
      </w:pPr>
    </w:p>
    <w:p w:rsidR="00CC1295" w:rsidRDefault="00CC1295" w:rsidP="00CC1295">
      <w:pPr>
        <w:rPr>
          <w:rFonts w:eastAsia="Arial"/>
          <w:lang w:val="ru-RU"/>
        </w:rPr>
      </w:pPr>
    </w:p>
    <w:p w:rsidR="00CC1295" w:rsidRDefault="00CC1295" w:rsidP="00CC1295">
      <w:pPr>
        <w:rPr>
          <w:rFonts w:eastAsia="Arial"/>
          <w:lang w:val="ru-RU"/>
        </w:rPr>
      </w:pPr>
    </w:p>
    <w:p w:rsidR="00CC1295" w:rsidRDefault="00CC1295" w:rsidP="00CC1295">
      <w:pPr>
        <w:rPr>
          <w:rFonts w:eastAsia="Arial"/>
          <w:lang w:val="ru-RU"/>
        </w:rPr>
      </w:pPr>
    </w:p>
    <w:p w:rsidR="00CC1295" w:rsidRDefault="00CC1295" w:rsidP="00CC1295">
      <w:pPr>
        <w:rPr>
          <w:rFonts w:eastAsia="Arial"/>
          <w:lang w:val="ru-RU"/>
        </w:rPr>
      </w:pPr>
    </w:p>
    <w:p w:rsidR="00CC1295" w:rsidRDefault="00CC1295" w:rsidP="00CC1295">
      <w:pPr>
        <w:rPr>
          <w:rFonts w:eastAsia="Arial"/>
          <w:lang w:val="ru-RU"/>
        </w:rPr>
      </w:pPr>
    </w:p>
    <w:p w:rsidR="00CC1295" w:rsidRDefault="00CC1295" w:rsidP="00CC1295">
      <w:pPr>
        <w:rPr>
          <w:rFonts w:eastAsia="Arial"/>
          <w:lang w:val="ru-RU"/>
        </w:rPr>
      </w:pPr>
    </w:p>
    <w:p w:rsidR="00CC1295" w:rsidRDefault="00CC1295" w:rsidP="00CC1295">
      <w:pPr>
        <w:rPr>
          <w:rFonts w:eastAsia="Arial"/>
          <w:lang w:val="ru-RU"/>
        </w:rPr>
      </w:pPr>
    </w:p>
    <w:p w:rsidR="00CC1295" w:rsidRDefault="00CC1295" w:rsidP="00CC1295">
      <w:pPr>
        <w:rPr>
          <w:rFonts w:eastAsia="Arial"/>
          <w:lang w:val="ru-RU"/>
        </w:rPr>
      </w:pPr>
    </w:p>
    <w:p w:rsidR="00CC1295" w:rsidRPr="00CC1295" w:rsidRDefault="00CC1295" w:rsidP="00CC1295">
      <w:pPr>
        <w:rPr>
          <w:rFonts w:eastAsia="Arial"/>
          <w:lang w:val="ru-RU"/>
        </w:rPr>
      </w:pPr>
    </w:p>
    <w:p w:rsidR="00CC1295" w:rsidRDefault="00CC1295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color w:val="000000"/>
          <w:sz w:val="24"/>
          <w:szCs w:val="24"/>
          <w:lang w:val="ru-RU"/>
        </w:rPr>
      </w:pPr>
    </w:p>
    <w:p w:rsidR="00CC1295" w:rsidRDefault="00CC1295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color w:val="000000"/>
          <w:sz w:val="24"/>
          <w:szCs w:val="24"/>
          <w:lang w:val="ru-RU"/>
        </w:rPr>
      </w:pPr>
    </w:p>
    <w:p w:rsidR="00CC1295" w:rsidRDefault="00CC1295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color w:val="000000"/>
          <w:sz w:val="24"/>
          <w:szCs w:val="24"/>
          <w:lang w:val="ru-RU"/>
        </w:rPr>
      </w:pPr>
    </w:p>
    <w:p w:rsidR="00064638" w:rsidRPr="00CC1295" w:rsidRDefault="00EF168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eastAsia="Arial"/>
          <w:b w:val="0"/>
          <w:bCs w:val="0"/>
          <w:color w:val="000000"/>
          <w:lang w:val="ru-RU"/>
        </w:rPr>
      </w:pPr>
      <w:r w:rsidRPr="00CC1295">
        <w:rPr>
          <w:rFonts w:eastAsia="Arial"/>
          <w:b w:val="0"/>
          <w:bCs w:val="0"/>
          <w:color w:val="000000"/>
          <w:sz w:val="24"/>
          <w:szCs w:val="24"/>
          <w:lang w:val="ru-RU"/>
        </w:rPr>
        <w:lastRenderedPageBreak/>
        <w:t>Приложение №4</w:t>
      </w:r>
    </w:p>
    <w:p w:rsidR="00064638" w:rsidRPr="00CC1295" w:rsidRDefault="00EF168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eastAsia="Arial"/>
          <w:b w:val="0"/>
          <w:bCs w:val="0"/>
          <w:color w:val="000000"/>
          <w:lang w:val="ru-RU"/>
        </w:rPr>
      </w:pPr>
      <w:r w:rsidRPr="00CC1295">
        <w:rPr>
          <w:rFonts w:eastAsia="Arial"/>
          <w:b w:val="0"/>
          <w:bCs w:val="0"/>
          <w:color w:val="000000"/>
          <w:sz w:val="24"/>
          <w:szCs w:val="24"/>
          <w:lang w:val="ru-RU"/>
        </w:rPr>
        <w:t>к решению Совета депутатов "О бюджете</w:t>
      </w:r>
    </w:p>
    <w:p w:rsidR="00064638" w:rsidRPr="00CC1295" w:rsidRDefault="00EF168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eastAsia="Arial"/>
          <w:b w:val="0"/>
          <w:bCs w:val="0"/>
          <w:color w:val="000000"/>
          <w:lang w:val="ru-RU"/>
        </w:rPr>
      </w:pPr>
      <w:r w:rsidRPr="00CC1295">
        <w:rPr>
          <w:rFonts w:eastAsia="Arial"/>
          <w:b w:val="0"/>
          <w:bCs w:val="0"/>
          <w:color w:val="000000"/>
          <w:sz w:val="24"/>
          <w:szCs w:val="24"/>
        </w:rPr>
        <w:t> </w:t>
      </w:r>
      <w:r w:rsidRPr="00CC1295">
        <w:rPr>
          <w:rFonts w:eastAsia="Arial"/>
          <w:b w:val="0"/>
          <w:bCs w:val="0"/>
          <w:color w:val="000000"/>
          <w:sz w:val="24"/>
          <w:szCs w:val="24"/>
          <w:lang w:val="ru-RU"/>
        </w:rPr>
        <w:t>Пайгармского сельского поселения Рузаевского</w:t>
      </w:r>
    </w:p>
    <w:p w:rsidR="00064638" w:rsidRPr="00CC1295" w:rsidRDefault="00EF168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eastAsia="Arial"/>
          <w:b w:val="0"/>
          <w:bCs w:val="0"/>
          <w:color w:val="000000"/>
          <w:lang w:val="ru-RU"/>
        </w:rPr>
      </w:pPr>
      <w:r w:rsidRPr="00CC1295">
        <w:rPr>
          <w:rFonts w:eastAsia="Arial"/>
          <w:b w:val="0"/>
          <w:bCs w:val="0"/>
          <w:color w:val="000000"/>
          <w:sz w:val="24"/>
          <w:szCs w:val="24"/>
        </w:rPr>
        <w:t> </w:t>
      </w:r>
      <w:r w:rsidRPr="00CC1295">
        <w:rPr>
          <w:rFonts w:eastAsia="Arial"/>
          <w:b w:val="0"/>
          <w:bCs w:val="0"/>
          <w:color w:val="000000"/>
          <w:sz w:val="24"/>
          <w:szCs w:val="24"/>
          <w:lang w:val="ru-RU"/>
        </w:rPr>
        <w:t>муниципального района Республики Мордовия</w:t>
      </w:r>
    </w:p>
    <w:p w:rsidR="00064638" w:rsidRPr="00CC1295" w:rsidRDefault="00EF168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eastAsia="Arial"/>
          <w:b w:val="0"/>
          <w:bCs w:val="0"/>
          <w:color w:val="000000"/>
          <w:lang w:val="ru-RU"/>
        </w:rPr>
      </w:pPr>
      <w:r w:rsidRPr="00CC1295">
        <w:rPr>
          <w:rFonts w:eastAsia="Arial"/>
          <w:b w:val="0"/>
          <w:bCs w:val="0"/>
          <w:color w:val="000000"/>
          <w:sz w:val="24"/>
          <w:szCs w:val="24"/>
        </w:rPr>
        <w:t> </w:t>
      </w:r>
      <w:r w:rsidRPr="00CC1295">
        <w:rPr>
          <w:rFonts w:eastAsia="Arial"/>
          <w:b w:val="0"/>
          <w:bCs w:val="0"/>
          <w:color w:val="000000"/>
          <w:sz w:val="24"/>
          <w:szCs w:val="24"/>
          <w:lang w:val="ru-RU"/>
        </w:rPr>
        <w:t>на 2021 и на плановый период 2022 и 2023 гг."</w:t>
      </w:r>
    </w:p>
    <w:p w:rsidR="00064638" w:rsidRPr="00CC1295" w:rsidRDefault="00EF168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eastAsia="Arial"/>
          <w:b w:val="0"/>
          <w:bCs w:val="0"/>
          <w:color w:val="000000"/>
          <w:lang w:val="ru-RU"/>
        </w:rPr>
      </w:pPr>
      <w:r w:rsidRPr="00CC1295">
        <w:rPr>
          <w:rFonts w:eastAsia="Arial"/>
          <w:b w:val="0"/>
          <w:bCs w:val="0"/>
          <w:color w:val="000000"/>
          <w:sz w:val="24"/>
          <w:szCs w:val="24"/>
          <w:lang w:val="ru-RU"/>
        </w:rPr>
        <w:t>от 31.08.2021г. №11/195</w:t>
      </w:r>
    </w:p>
    <w:p w:rsidR="00064638" w:rsidRPr="00CC1295" w:rsidRDefault="00EF1681">
      <w:pPr>
        <w:widowControl w:val="0"/>
        <w:shd w:val="clear" w:color="auto" w:fill="FFFFFF"/>
        <w:ind w:left="5"/>
        <w:jc w:val="right"/>
        <w:rPr>
          <w:sz w:val="26"/>
          <w:szCs w:val="26"/>
          <w:lang w:val="ru-RU"/>
        </w:rPr>
      </w:pPr>
      <w:r w:rsidRPr="00CC1295">
        <w:rPr>
          <w:spacing w:val="-3"/>
          <w:sz w:val="26"/>
          <w:szCs w:val="26"/>
        </w:rPr>
        <w:t> </w:t>
      </w:r>
    </w:p>
    <w:p w:rsidR="00064638" w:rsidRPr="00CC1295" w:rsidRDefault="00EF168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eastAsia="Arial"/>
          <w:color w:val="000000"/>
          <w:sz w:val="28"/>
          <w:szCs w:val="28"/>
          <w:lang w:val="ru-RU"/>
        </w:rPr>
      </w:pPr>
      <w:r w:rsidRPr="00CC1295">
        <w:rPr>
          <w:rFonts w:eastAsia="Arial"/>
          <w:color w:val="000000"/>
          <w:sz w:val="28"/>
          <w:szCs w:val="28"/>
          <w:lang w:val="ru-RU"/>
        </w:rPr>
        <w:t>РАСПРЕДЕЛЕНИЕ РАСХОДОВ БЮДЖЕТА</w:t>
      </w:r>
      <w:r w:rsidRPr="00CC1295">
        <w:rPr>
          <w:rFonts w:eastAsia="Arial"/>
          <w:color w:val="000000"/>
          <w:sz w:val="28"/>
          <w:szCs w:val="28"/>
        </w:rPr>
        <w:t> </w:t>
      </w:r>
      <w:r w:rsidRPr="00CC1295">
        <w:rPr>
          <w:rFonts w:eastAsia="Arial"/>
          <w:color w:val="000000"/>
          <w:sz w:val="28"/>
          <w:szCs w:val="28"/>
          <w:lang w:val="ru-RU"/>
        </w:rPr>
        <w:t xml:space="preserve"> ПАЙГАРМСКОГО СЕЛЬСКОГО ПОСЕЛЕНИЯ РУЗАЕВСКОГО МУНИЦИПАЛЬНОГО РАЙОНА РЕСПУБЛИКИ МОРДОВИЯ НА 2021 ГОД И </w:t>
      </w:r>
      <w:proofErr w:type="gramStart"/>
      <w:r w:rsidRPr="00CC1295">
        <w:rPr>
          <w:rFonts w:eastAsia="Arial"/>
          <w:color w:val="000000"/>
          <w:sz w:val="28"/>
          <w:szCs w:val="28"/>
          <w:lang w:val="ru-RU"/>
        </w:rPr>
        <w:t>НА</w:t>
      </w:r>
      <w:proofErr w:type="gramEnd"/>
      <w:r w:rsidRPr="00CC1295">
        <w:rPr>
          <w:rFonts w:eastAsia="Arial"/>
          <w:color w:val="000000"/>
          <w:sz w:val="28"/>
          <w:szCs w:val="28"/>
          <w:lang w:val="ru-RU"/>
        </w:rPr>
        <w:t xml:space="preserve"> ПЛАНОВЫЙ ПЕРИД 2022 и</w:t>
      </w:r>
      <w:r w:rsidRPr="00CC1295">
        <w:rPr>
          <w:rFonts w:eastAsia="Arial"/>
          <w:color w:val="000000"/>
          <w:sz w:val="28"/>
          <w:szCs w:val="28"/>
        </w:rPr>
        <w:t> </w:t>
      </w:r>
      <w:r w:rsidRPr="00CC1295">
        <w:rPr>
          <w:rFonts w:eastAsia="Arial"/>
          <w:color w:val="000000"/>
          <w:sz w:val="28"/>
          <w:szCs w:val="28"/>
          <w:lang w:val="ru-RU"/>
        </w:rPr>
        <w:t xml:space="preserve"> 2023ГГ. ПО РАЗДЕЛАМ, ПОДРАЗДЕЛАМ, ЦЕЛЕВЫМ СТАТЬЯМ И ВИДАМ </w:t>
      </w:r>
      <w:proofErr w:type="gramStart"/>
      <w:r w:rsidRPr="00CC1295">
        <w:rPr>
          <w:rFonts w:eastAsia="Arial"/>
          <w:color w:val="000000"/>
          <w:sz w:val="28"/>
          <w:szCs w:val="28"/>
          <w:lang w:val="ru-RU"/>
        </w:rPr>
        <w:t>РАСХОДОВ ФУНКЦИОНАЛЬНОЙ КЛАССИФИКАЦИИ РАСХОДОВ БЮДЖЕТОВ РОССИЙСКОЙ ФЕДЕРАЦИИ</w:t>
      </w:r>
      <w:proofErr w:type="gramEnd"/>
      <w:r w:rsidRPr="00CC1295">
        <w:rPr>
          <w:color w:val="000000"/>
          <w:spacing w:val="-3"/>
          <w:sz w:val="28"/>
          <w:szCs w:val="28"/>
        </w:rPr>
        <w:t> 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9"/>
        <w:gridCol w:w="428"/>
        <w:gridCol w:w="568"/>
        <w:gridCol w:w="428"/>
        <w:gridCol w:w="325"/>
        <w:gridCol w:w="428"/>
        <w:gridCol w:w="945"/>
        <w:gridCol w:w="531"/>
        <w:gridCol w:w="789"/>
        <w:gridCol w:w="789"/>
        <w:gridCol w:w="789"/>
      </w:tblGrid>
      <w:tr w:rsidR="00064638" w:rsidRPr="00CC1295">
        <w:trPr>
          <w:trHeight w:val="585"/>
        </w:trPr>
        <w:tc>
          <w:tcPr>
            <w:tcW w:w="5840" w:type="dxa"/>
            <w:tcBorders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Наименование</w:t>
            </w:r>
            <w:proofErr w:type="spellEnd"/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Рз</w:t>
            </w:r>
            <w:proofErr w:type="spellEnd"/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ПРз</w:t>
            </w:r>
            <w:proofErr w:type="spellEnd"/>
          </w:p>
        </w:tc>
        <w:tc>
          <w:tcPr>
            <w:tcW w:w="22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ЦСР</w:t>
            </w:r>
          </w:p>
        </w:tc>
        <w:tc>
          <w:tcPr>
            <w:tcW w:w="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ВР</w:t>
            </w:r>
          </w:p>
        </w:tc>
        <w:tc>
          <w:tcPr>
            <w:tcW w:w="408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Сумма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(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тыс.руб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>.)</w:t>
            </w:r>
          </w:p>
        </w:tc>
      </w:tr>
      <w:tr w:rsidR="00064638" w:rsidRPr="00CC1295">
        <w:trPr>
          <w:trHeight w:val="585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 xml:space="preserve">2021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год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 xml:space="preserve">2022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год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 xml:space="preserve">2023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год</w:t>
            </w:r>
            <w:proofErr w:type="spellEnd"/>
          </w:p>
        </w:tc>
      </w:tr>
      <w:tr w:rsidR="00064638" w:rsidRPr="00CC1295">
        <w:trPr>
          <w:trHeight w:val="585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</w:t>
            </w:r>
          </w:p>
        </w:tc>
      </w:tr>
      <w:tr w:rsidR="00064638" w:rsidRPr="00CC1295">
        <w:trPr>
          <w:trHeight w:val="345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ВСЕГО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3 718,34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1 170,50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1 599,90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Общегосударственные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вопросы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1 263,40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842,70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1 221,50</w:t>
            </w:r>
          </w:p>
        </w:tc>
      </w:tr>
      <w:tr w:rsidR="00064638" w:rsidRPr="00CC1295">
        <w:trPr>
          <w:trHeight w:val="64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Функционирование высшего должностного лица субъекта Российской Федерации и муниципального</w:t>
            </w:r>
            <w:r w:rsidRPr="00CC1295">
              <w:rPr>
                <w:rFonts w:eastAsia="Arial"/>
                <w:color w:val="000000"/>
                <w:spacing w:val="-3"/>
              </w:rPr>
              <w:t> 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 образования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364,00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</w:tr>
      <w:tr w:rsidR="00064638" w:rsidRPr="00CC1295">
        <w:trPr>
          <w:trHeight w:val="49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364,00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</w:tr>
      <w:tr w:rsidR="00064638" w:rsidRPr="00CC1295">
        <w:trPr>
          <w:trHeight w:val="82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Главы администрации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364,00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</w:tr>
      <w:tr w:rsidR="00064638" w:rsidRPr="00CC1295">
        <w:trPr>
          <w:trHeight w:val="92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Субсидии на софинансирование расходных обязательств по финансовому обеспечению деятельности органов местного самоуправления и муниципальных 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учреждений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44205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92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44205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46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44205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45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</w:tr>
      <w:tr w:rsidR="00064638" w:rsidRPr="00CC1295">
        <w:trPr>
          <w:trHeight w:val="106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</w:tr>
      <w:tr w:rsidR="00064638" w:rsidRPr="00CC1295">
        <w:trPr>
          <w:trHeight w:val="46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</w:tr>
      <w:tr w:rsidR="00064638" w:rsidRPr="00CC1295">
        <w:trPr>
          <w:trHeight w:val="74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Функционирование государственной власти субъектов Российской Федерации, местных администраций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897,50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569,00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897,80</w:t>
            </w:r>
          </w:p>
        </w:tc>
      </w:tr>
      <w:tr w:rsidR="00064638" w:rsidRPr="00CC1295">
        <w:trPr>
          <w:trHeight w:val="52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897,50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569,00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897,80</w:t>
            </w:r>
          </w:p>
        </w:tc>
      </w:tr>
      <w:tr w:rsidR="00064638" w:rsidRPr="00CC1295">
        <w:trPr>
          <w:trHeight w:val="7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Непрограммные расходы в рамках обеспечения деятельности администрации Пайгармского сельского </w:t>
            </w:r>
            <w:proofErr w:type="spell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посекления</w:t>
            </w:r>
            <w:proofErr w:type="spellEnd"/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 Рузаевского муниципального района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897,50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569,00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897,80</w:t>
            </w:r>
          </w:p>
        </w:tc>
      </w:tr>
      <w:tr w:rsidR="00064638" w:rsidRPr="00CC1295">
        <w:trPr>
          <w:trHeight w:val="50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44110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524,40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390,60</w:t>
            </w:r>
          </w:p>
        </w:tc>
      </w:tr>
      <w:tr w:rsidR="00064638" w:rsidRPr="00CC1295">
        <w:trPr>
          <w:trHeight w:val="94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524,40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390,60</w:t>
            </w:r>
          </w:p>
        </w:tc>
      </w:tr>
      <w:tr w:rsidR="00064638" w:rsidRPr="00CC1295">
        <w:trPr>
          <w:trHeight w:val="6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524,40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390,60</w:t>
            </w:r>
          </w:p>
        </w:tc>
      </w:tr>
      <w:tr w:rsidR="00064638" w:rsidRPr="00CC1295">
        <w:trPr>
          <w:trHeight w:val="46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373,10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250,70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507,20</w:t>
            </w:r>
          </w:p>
        </w:tc>
      </w:tr>
      <w:tr w:rsidR="00064638" w:rsidRPr="00CC1295">
        <w:trPr>
          <w:trHeight w:val="52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0,45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52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0,45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68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185,60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388,90</w:t>
            </w:r>
          </w:p>
        </w:tc>
      </w:tr>
      <w:tr w:rsidR="00064638" w:rsidRPr="00CC1295">
        <w:trPr>
          <w:trHeight w:val="60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иные закупки товаров, работ и услуг для обеспечения государственны</w:t>
            </w: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х(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>муниципальных)нужд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185,60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388,90</w:t>
            </w:r>
          </w:p>
        </w:tc>
      </w:tr>
      <w:tr w:rsidR="00064638" w:rsidRPr="00CC1295">
        <w:trPr>
          <w:trHeight w:val="39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Иные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бюджетные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ассигнования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119,15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</w:tr>
      <w:tr w:rsidR="00064638" w:rsidRPr="00CC1295">
        <w:trPr>
          <w:trHeight w:val="39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Уплата налогов, сборов и других платежей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850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61,45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</w:tr>
      <w:tr w:rsidR="00064638" w:rsidRPr="00CC1295">
        <w:trPr>
          <w:trHeight w:val="39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Уплата налогов, сборов и других платежей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830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57,70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 xml:space="preserve">Субсидии на </w:t>
            </w:r>
            <w:proofErr w:type="spellStart"/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>софинансирование</w:t>
            </w:r>
            <w:proofErr w:type="spellEnd"/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44205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67,90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6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44205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67,90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6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44205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67,90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84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</w:tr>
      <w:tr w:rsidR="00064638" w:rsidRPr="00CC1295">
        <w:trPr>
          <w:trHeight w:val="57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</w:tr>
      <w:tr w:rsidR="00064638" w:rsidRPr="00CC1295">
        <w:trPr>
          <w:trHeight w:val="81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</w:tr>
      <w:tr w:rsidR="00064638" w:rsidRPr="00CC1295">
        <w:trPr>
          <w:trHeight w:val="165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>правонарушениях</w:t>
            </w:r>
            <w:proofErr w:type="gramStart"/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>,п</w:t>
            </w:r>
            <w:proofErr w:type="gramEnd"/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>редусмотренных</w:t>
            </w:r>
            <w:proofErr w:type="spellEnd"/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 xml:space="preserve"> Законом Республики Мордовия от 15 июня 2015 года №38-3 "Об административной ответственности на</w:t>
            </w: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 xml:space="preserve"> территории Республики Мордовия"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77150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</w:tr>
      <w:tr w:rsidR="00064638" w:rsidRPr="00CC1295">
        <w:trPr>
          <w:trHeight w:val="46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77150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</w:tr>
      <w:tr w:rsidR="00064638" w:rsidRPr="00CC1295">
        <w:trPr>
          <w:trHeight w:val="50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иные закупки товаров, работ и услуг для обеспечения государственны</w:t>
            </w: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х(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>муниципальных)нужд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77150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Обеспечение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проведение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выборов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07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07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Непрограммные расходы в рамках </w:t>
            </w: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 Мордовия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07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07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0041130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Обеспечение проведение выборов 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и референдумов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0</w:t>
            </w:r>
            <w:r w:rsidRPr="00CC1295">
              <w:rPr>
                <w:rFonts w:eastAsia="Arial"/>
                <w:color w:val="000000"/>
                <w:spacing w:val="-3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</w:t>
            </w:r>
            <w:r w:rsidRPr="00CC1295">
              <w:rPr>
                <w:rFonts w:eastAsia="Arial"/>
                <w:color w:val="000000"/>
                <w:spacing w:val="-3"/>
              </w:rPr>
              <w:lastRenderedPageBreak/>
              <w:t>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004113</w:t>
            </w:r>
            <w:r w:rsidRPr="00CC1295">
              <w:rPr>
                <w:rFonts w:eastAsia="Arial"/>
                <w:color w:val="000000"/>
                <w:spacing w:val="-3"/>
              </w:rPr>
              <w:lastRenderedPageBreak/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88</w:t>
            </w:r>
            <w:r w:rsidRPr="00CC1295">
              <w:rPr>
                <w:rFonts w:eastAsia="Arial"/>
                <w:color w:val="000000"/>
                <w:spacing w:val="-3"/>
              </w:rPr>
              <w:lastRenderedPageBreak/>
              <w:t>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1,60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60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lastRenderedPageBreak/>
              <w:t>Резервные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фонды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</w:tr>
      <w:tr w:rsidR="00064638" w:rsidRPr="00CC1295">
        <w:trPr>
          <w:trHeight w:val="82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</w:tr>
      <w:tr w:rsidR="00064638" w:rsidRPr="00CC1295">
        <w:trPr>
          <w:trHeight w:val="57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>Резервный фонд администрации Пайгармского Рузаевского муниципального района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</w:tr>
      <w:tr w:rsidR="00064638" w:rsidRPr="00CC1295">
        <w:trPr>
          <w:trHeight w:val="276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Иные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бюджетные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ассигнования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</w:tr>
      <w:tr w:rsidR="00064638" w:rsidRPr="00CC1295">
        <w:trPr>
          <w:trHeight w:val="276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Резервные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средства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</w:tr>
      <w:tr w:rsidR="00064638" w:rsidRPr="00CC1295">
        <w:trPr>
          <w:trHeight w:val="276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НАЦИОНАЛЬНАЯ ОБОРОНА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86,80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90,10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Мобилизационная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и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вневойсковая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подготовка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86,80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87,40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90,10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86,80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90,10</w:t>
            </w:r>
          </w:p>
        </w:tc>
      </w:tr>
      <w:tr w:rsidR="00064638" w:rsidRPr="00CC1295">
        <w:trPr>
          <w:trHeight w:val="73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86,80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90,10</w:t>
            </w:r>
          </w:p>
        </w:tc>
      </w:tr>
      <w:tr w:rsidR="00064638" w:rsidRPr="00CC1295">
        <w:trPr>
          <w:trHeight w:val="51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>территориях</w:t>
            </w:r>
            <w:proofErr w:type="gramStart"/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>,г</w:t>
            </w:r>
            <w:proofErr w:type="gramEnd"/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>де</w:t>
            </w:r>
            <w:proofErr w:type="spellEnd"/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51180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86,80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90,10</w:t>
            </w:r>
          </w:p>
        </w:tc>
      </w:tr>
      <w:tr w:rsidR="00064638" w:rsidRPr="00CC1295">
        <w:trPr>
          <w:trHeight w:val="25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81,80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63,20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65,10</w:t>
            </w:r>
          </w:p>
        </w:tc>
      </w:tr>
      <w:tr w:rsidR="00064638" w:rsidRPr="00CC1295">
        <w:trPr>
          <w:trHeight w:val="25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Фонд оплаты труда государственных 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02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81,80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84,80</w:t>
            </w:r>
          </w:p>
        </w:tc>
      </w:tr>
      <w:tr w:rsidR="00064638" w:rsidRPr="00CC1295">
        <w:trPr>
          <w:trHeight w:val="50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5,30</w:t>
            </w:r>
          </w:p>
        </w:tc>
      </w:tr>
      <w:tr w:rsidR="00064638" w:rsidRPr="00CC1295">
        <w:trPr>
          <w:trHeight w:val="50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иные закупки товаров, работ и услуг для обеспечения государственны</w:t>
            </w: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х(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>муниципальных)нужд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5,30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</w:tr>
      <w:tr w:rsidR="00064638" w:rsidRPr="00CC1295">
        <w:trPr>
          <w:trHeight w:val="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Дорожное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хозяйство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(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дорожные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фонды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>)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09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230,10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49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09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230,10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34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09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44102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244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230,10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33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9,90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3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44107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244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9,90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32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2 109,14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148,50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166,00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57,60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20,10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</w:tr>
      <w:tr w:rsidR="00064638" w:rsidRPr="00CC1295">
        <w:trPr>
          <w:trHeight w:val="96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</w:tr>
      <w:tr w:rsidR="00064638" w:rsidRPr="00CC1295">
        <w:trPr>
          <w:trHeight w:val="32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>Мероприятия в области жилищно-коммунального хозяйства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42020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42020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х(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>муниципальных)нужд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42020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</w:tr>
      <w:tr w:rsidR="00064638" w:rsidRPr="00CC1295">
        <w:trPr>
          <w:trHeight w:val="37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115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>Иные межбюджетные трансферты на осуществление полномочий по организации в границах поселения электро-, тепл</w:t>
            </w:r>
            <w:proofErr w:type="gramStart"/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>о-</w:t>
            </w:r>
            <w:proofErr w:type="gramEnd"/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44101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44101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244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36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БЛАГОУСТРОЙСТВО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2 034,94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128,40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145,90</w:t>
            </w:r>
          </w:p>
        </w:tc>
      </w:tr>
      <w:tr w:rsidR="00064638" w:rsidRPr="00CC1295">
        <w:trPr>
          <w:trHeight w:val="62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2 034,94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128,40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145,90</w:t>
            </w:r>
          </w:p>
        </w:tc>
      </w:tr>
      <w:tr w:rsidR="00064638" w:rsidRPr="00CC1295">
        <w:trPr>
          <w:trHeight w:val="80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2 034,94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128,40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145,90</w:t>
            </w:r>
          </w:p>
        </w:tc>
      </w:tr>
      <w:tr w:rsidR="00064638" w:rsidRPr="00CC1295">
        <w:trPr>
          <w:trHeight w:val="30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Уличное</w:t>
            </w:r>
            <w:proofErr w:type="spellEnd"/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освещение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43010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2 034,94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128,40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145,90</w:t>
            </w:r>
          </w:p>
        </w:tc>
      </w:tr>
      <w:tr w:rsidR="00064638" w:rsidRPr="00CC1295">
        <w:trPr>
          <w:trHeight w:val="5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43010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</w:tr>
      <w:tr w:rsidR="00064638" w:rsidRPr="00CC1295">
        <w:trPr>
          <w:trHeight w:val="54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иные закупки товаров, работ и услуг для обеспечения государственны</w:t>
            </w: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х(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>муниципальных)нужд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43010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</w:tr>
      <w:tr w:rsidR="00064638" w:rsidRPr="00CC1295">
        <w:trPr>
          <w:trHeight w:val="111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44106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38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44106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244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</w:tr>
      <w:tr w:rsidR="00064638" w:rsidRPr="00CC1295">
        <w:trPr>
          <w:trHeight w:val="52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43040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165,15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85,30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102,80</w:t>
            </w:r>
          </w:p>
        </w:tc>
      </w:tr>
      <w:tr w:rsidR="00064638" w:rsidRPr="00CC1295">
        <w:trPr>
          <w:trHeight w:val="6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43040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165,15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85,30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102,80</w:t>
            </w:r>
          </w:p>
        </w:tc>
      </w:tr>
      <w:tr w:rsidR="00064638" w:rsidRPr="00CC1295">
        <w:trPr>
          <w:trHeight w:val="6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иные закупки товаров, работ и услуг для обеспечения государственны</w:t>
            </w: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х(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>муниципальных)нужд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43040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165,15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85,30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102,80</w:t>
            </w:r>
          </w:p>
        </w:tc>
      </w:tr>
      <w:tr w:rsidR="00064638" w:rsidRPr="00CC1295">
        <w:trPr>
          <w:trHeight w:val="6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Детские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площадки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22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L5764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240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1 753,19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</w:tr>
      <w:tr w:rsidR="00064638" w:rsidRPr="00CC1295">
        <w:trPr>
          <w:trHeight w:val="27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СОЦИАЛЬНАЯ ПОЛИТИКА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</w:tr>
      <w:tr w:rsidR="00064638" w:rsidRPr="00CC1295">
        <w:trPr>
          <w:trHeight w:val="30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Пенсионное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обеспечение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</w:tr>
      <w:tr w:rsidR="00064638" w:rsidRPr="00CC1295">
        <w:trPr>
          <w:trHeight w:val="62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</w:tr>
      <w:tr w:rsidR="00064638" w:rsidRPr="00CC1295">
        <w:trPr>
          <w:trHeight w:val="8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Непрограммные расходы в рамках обеспечения деятельности главных распорядителей бюджетных средств Пайгармского сельского 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</w:tr>
      <w:tr w:rsidR="00064638" w:rsidRPr="00CC1295">
        <w:trPr>
          <w:trHeight w:val="54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03010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</w:tr>
      <w:tr w:rsidR="00064638" w:rsidRPr="00CC1295">
        <w:trPr>
          <w:trHeight w:val="36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03010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</w:tr>
      <w:tr w:rsidR="00064638" w:rsidRPr="00CC1295">
        <w:trPr>
          <w:trHeight w:val="36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03010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ОБСЛУЖИВАНИЕ ГОСУДАРСТВЕННОГО (МУНИЦИПАЛЬНОГО ДОЛГА)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</w:tr>
      <w:tr w:rsidR="00064638" w:rsidRPr="00CC1295">
        <w:trPr>
          <w:trHeight w:val="96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41240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Обслуживание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государственного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(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муниципального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)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долга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41240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700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Обслуживание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муниципального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долга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41240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730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Условно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утвержденные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расходы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65,30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Условно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утвержденные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расходы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99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65,30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99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65,30</w:t>
            </w:r>
          </w:p>
        </w:tc>
      </w:tr>
      <w:tr w:rsidR="00064638" w:rsidRPr="00CC1295">
        <w:trPr>
          <w:trHeight w:val="96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Непрограммные расходы в рамках обеспечения деятельности главных распорядителей бюджетных 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99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99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65,30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lastRenderedPageBreak/>
              <w:t>Условно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утвержденные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расходы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99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41990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65,30</w:t>
            </w:r>
          </w:p>
        </w:tc>
      </w:tr>
      <w:tr w:rsidR="00064638" w:rsidRPr="00CC1295">
        <w:trPr>
          <w:trHeight w:val="312"/>
        </w:trPr>
        <w:tc>
          <w:tcPr>
            <w:tcW w:w="5840" w:type="dxa"/>
            <w:tcBorders>
              <w:top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Резервные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средства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99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41990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65,30</w:t>
            </w:r>
          </w:p>
        </w:tc>
      </w:tr>
    </w:tbl>
    <w:p w:rsidR="00064638" w:rsidRDefault="00EF1681">
      <w:pPr>
        <w:widowControl w:val="0"/>
        <w:shd w:val="clear" w:color="auto" w:fill="FFFFFF"/>
        <w:ind w:left="5"/>
        <w:jc w:val="center"/>
        <w:rPr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 </w:t>
      </w:r>
    </w:p>
    <w:p w:rsidR="00064638" w:rsidRDefault="00EF1681">
      <w:pPr>
        <w:widowControl w:val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64638" w:rsidRDefault="00EF1681">
      <w:pPr>
        <w:widowControl w:val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64638" w:rsidRDefault="00EF1681">
      <w:pPr>
        <w:widowControl w:val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64638" w:rsidRDefault="00EF1681">
      <w:pPr>
        <w:widowControl w:val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64638" w:rsidRDefault="00EF1681">
      <w:pPr>
        <w:widowControl w:val="0"/>
        <w:rPr>
          <w:sz w:val="20"/>
          <w:szCs w:val="20"/>
          <w:lang w:val="ru-RU"/>
        </w:rPr>
      </w:pPr>
      <w:r>
        <w:rPr>
          <w:sz w:val="20"/>
          <w:szCs w:val="20"/>
        </w:rPr>
        <w:t> </w:t>
      </w: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Default="00CC1295">
      <w:pPr>
        <w:widowControl w:val="0"/>
        <w:rPr>
          <w:sz w:val="20"/>
          <w:szCs w:val="20"/>
          <w:lang w:val="ru-RU"/>
        </w:rPr>
      </w:pPr>
    </w:p>
    <w:p w:rsidR="00CC1295" w:rsidRPr="00CC1295" w:rsidRDefault="00CC1295">
      <w:pPr>
        <w:widowControl w:val="0"/>
        <w:rPr>
          <w:sz w:val="20"/>
          <w:szCs w:val="20"/>
          <w:lang w:val="ru-RU"/>
        </w:rPr>
      </w:pPr>
    </w:p>
    <w:p w:rsidR="00064638" w:rsidRPr="00CC1295" w:rsidRDefault="00EF168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eastAsia="Arial"/>
          <w:b w:val="0"/>
          <w:bCs w:val="0"/>
          <w:color w:val="000000"/>
          <w:sz w:val="24"/>
          <w:szCs w:val="24"/>
        </w:rPr>
      </w:pPr>
      <w:proofErr w:type="spellStart"/>
      <w:r w:rsidRPr="00CC1295">
        <w:rPr>
          <w:rFonts w:eastAsia="Arial"/>
          <w:b w:val="0"/>
          <w:bCs w:val="0"/>
          <w:color w:val="000000"/>
          <w:sz w:val="24"/>
          <w:szCs w:val="24"/>
        </w:rPr>
        <w:t>Приложение</w:t>
      </w:r>
      <w:proofErr w:type="spellEnd"/>
      <w:r w:rsidRPr="00CC1295">
        <w:rPr>
          <w:rFonts w:eastAsia="Arial"/>
          <w:b w:val="0"/>
          <w:bCs w:val="0"/>
          <w:color w:val="000000"/>
          <w:sz w:val="24"/>
          <w:szCs w:val="24"/>
        </w:rPr>
        <w:t xml:space="preserve"> №5</w:t>
      </w:r>
    </w:p>
    <w:p w:rsidR="00064638" w:rsidRPr="00CC1295" w:rsidRDefault="00EF168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eastAsia="Arial"/>
          <w:b w:val="0"/>
          <w:bCs w:val="0"/>
          <w:color w:val="000000"/>
          <w:sz w:val="24"/>
          <w:szCs w:val="24"/>
          <w:lang w:val="ru-RU"/>
        </w:rPr>
      </w:pPr>
      <w:r w:rsidRPr="00CC1295">
        <w:rPr>
          <w:rFonts w:eastAsia="Arial"/>
          <w:b w:val="0"/>
          <w:bCs w:val="0"/>
          <w:color w:val="000000"/>
          <w:sz w:val="24"/>
          <w:szCs w:val="24"/>
          <w:lang w:val="ru-RU"/>
        </w:rPr>
        <w:t>к решению Совета депутатов "О бюджете</w:t>
      </w:r>
    </w:p>
    <w:p w:rsidR="00064638" w:rsidRPr="00CC1295" w:rsidRDefault="00EF168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eastAsia="Arial"/>
          <w:b w:val="0"/>
          <w:bCs w:val="0"/>
          <w:color w:val="000000"/>
          <w:sz w:val="24"/>
          <w:szCs w:val="24"/>
          <w:lang w:val="ru-RU"/>
        </w:rPr>
      </w:pPr>
      <w:r w:rsidRPr="00CC1295">
        <w:rPr>
          <w:rFonts w:eastAsia="Arial"/>
          <w:b w:val="0"/>
          <w:bCs w:val="0"/>
          <w:color w:val="000000"/>
          <w:sz w:val="24"/>
          <w:szCs w:val="24"/>
        </w:rPr>
        <w:t> </w:t>
      </w:r>
      <w:r w:rsidRPr="00CC1295">
        <w:rPr>
          <w:rFonts w:eastAsia="Arial"/>
          <w:b w:val="0"/>
          <w:bCs w:val="0"/>
          <w:color w:val="000000"/>
          <w:sz w:val="24"/>
          <w:szCs w:val="24"/>
          <w:lang w:val="ru-RU"/>
        </w:rPr>
        <w:t>Пайгармского сельского поселения Рузаевского</w:t>
      </w:r>
    </w:p>
    <w:p w:rsidR="00064638" w:rsidRPr="00CC1295" w:rsidRDefault="00EF168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eastAsia="Arial"/>
          <w:b w:val="0"/>
          <w:bCs w:val="0"/>
          <w:color w:val="000000"/>
          <w:sz w:val="24"/>
          <w:szCs w:val="24"/>
          <w:lang w:val="ru-RU"/>
        </w:rPr>
      </w:pPr>
      <w:r w:rsidRPr="00CC1295">
        <w:rPr>
          <w:rFonts w:eastAsia="Arial"/>
          <w:b w:val="0"/>
          <w:bCs w:val="0"/>
          <w:color w:val="000000"/>
          <w:sz w:val="24"/>
          <w:szCs w:val="24"/>
        </w:rPr>
        <w:t> </w:t>
      </w:r>
      <w:r w:rsidRPr="00CC1295">
        <w:rPr>
          <w:rFonts w:eastAsia="Arial"/>
          <w:b w:val="0"/>
          <w:bCs w:val="0"/>
          <w:color w:val="000000"/>
          <w:sz w:val="24"/>
          <w:szCs w:val="24"/>
          <w:lang w:val="ru-RU"/>
        </w:rPr>
        <w:t>муниципального района Республики Мордовия</w:t>
      </w:r>
    </w:p>
    <w:p w:rsidR="00064638" w:rsidRPr="00CC1295" w:rsidRDefault="00EF168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eastAsia="Arial"/>
          <w:b w:val="0"/>
          <w:bCs w:val="0"/>
          <w:color w:val="000000"/>
          <w:sz w:val="24"/>
          <w:szCs w:val="24"/>
          <w:lang w:val="ru-RU"/>
        </w:rPr>
      </w:pPr>
      <w:r w:rsidRPr="00CC1295">
        <w:rPr>
          <w:rFonts w:eastAsia="Arial"/>
          <w:b w:val="0"/>
          <w:bCs w:val="0"/>
          <w:color w:val="000000"/>
          <w:sz w:val="24"/>
          <w:szCs w:val="24"/>
        </w:rPr>
        <w:t> </w:t>
      </w:r>
      <w:r w:rsidRPr="00CC1295">
        <w:rPr>
          <w:rFonts w:eastAsia="Arial"/>
          <w:b w:val="0"/>
          <w:bCs w:val="0"/>
          <w:color w:val="000000"/>
          <w:sz w:val="24"/>
          <w:szCs w:val="24"/>
          <w:lang w:val="ru-RU"/>
        </w:rPr>
        <w:t>на 2021 и на плановый период 2022 и 2023 гг."</w:t>
      </w:r>
    </w:p>
    <w:p w:rsidR="00064638" w:rsidRPr="00CC1295" w:rsidRDefault="00EF168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eastAsia="Arial"/>
          <w:b w:val="0"/>
          <w:bCs w:val="0"/>
          <w:color w:val="000000"/>
          <w:sz w:val="24"/>
          <w:szCs w:val="24"/>
          <w:lang w:val="ru-RU"/>
        </w:rPr>
      </w:pPr>
      <w:r w:rsidRPr="00CC1295">
        <w:rPr>
          <w:rFonts w:eastAsia="Arial"/>
          <w:b w:val="0"/>
          <w:bCs w:val="0"/>
          <w:color w:val="000000"/>
          <w:sz w:val="24"/>
          <w:szCs w:val="24"/>
        </w:rPr>
        <w:t> </w:t>
      </w:r>
      <w:r w:rsidRPr="00CC1295">
        <w:rPr>
          <w:rFonts w:eastAsia="Arial"/>
          <w:b w:val="0"/>
          <w:bCs w:val="0"/>
          <w:color w:val="000000"/>
          <w:sz w:val="24"/>
          <w:szCs w:val="24"/>
          <w:lang w:val="ru-RU"/>
        </w:rPr>
        <w:t>от 31.08.2021г. №11/195</w:t>
      </w:r>
    </w:p>
    <w:p w:rsidR="00064638" w:rsidRPr="00CC1295" w:rsidRDefault="00EF1681">
      <w:pPr>
        <w:widowControl w:val="0"/>
        <w:shd w:val="clear" w:color="auto" w:fill="FFFFFF"/>
        <w:ind w:left="5"/>
        <w:jc w:val="right"/>
        <w:rPr>
          <w:lang w:val="ru-RU"/>
        </w:rPr>
      </w:pPr>
      <w:r w:rsidRPr="00CC1295">
        <w:t> </w:t>
      </w:r>
    </w:p>
    <w:p w:rsidR="00064638" w:rsidRPr="00CC1295" w:rsidRDefault="00EF168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color w:val="000000"/>
          <w:spacing w:val="-3"/>
          <w:sz w:val="28"/>
          <w:szCs w:val="28"/>
          <w:lang w:val="ru-RU"/>
        </w:rPr>
      </w:pPr>
      <w:r w:rsidRPr="00CC1295">
        <w:rPr>
          <w:rFonts w:eastAsia="Arial"/>
          <w:color w:val="000000"/>
          <w:sz w:val="28"/>
          <w:szCs w:val="28"/>
          <w:lang w:val="ru-RU"/>
        </w:rPr>
        <w:t xml:space="preserve">ВЕДОМСТВЕННАЯ СТРУКТУРА БЮДЖЕТА ПАЙГАРМСКОГО СЕЛЬСКОГО ПОСЕЛЕНИЯ РУЗАЕВСКОГО МУНИЦИПАЛЬНОГО РАЙОНА РЕСПУБЛИКИ МОРДОВИЯ НА 2021 ГОД И </w:t>
      </w:r>
      <w:proofErr w:type="gramStart"/>
      <w:r w:rsidRPr="00CC1295">
        <w:rPr>
          <w:rFonts w:eastAsia="Arial"/>
          <w:color w:val="000000"/>
          <w:sz w:val="28"/>
          <w:szCs w:val="28"/>
          <w:lang w:val="ru-RU"/>
        </w:rPr>
        <w:t>НА</w:t>
      </w:r>
      <w:proofErr w:type="gramEnd"/>
      <w:r w:rsidRPr="00CC1295">
        <w:rPr>
          <w:rFonts w:eastAsia="Arial"/>
          <w:color w:val="000000"/>
          <w:sz w:val="28"/>
          <w:szCs w:val="28"/>
          <w:lang w:val="ru-RU"/>
        </w:rPr>
        <w:t xml:space="preserve"> ПЛАНОВЫЙ ПЕРИД 2022 и 2023 ГГ.</w:t>
      </w:r>
      <w:r w:rsidRPr="00CC1295">
        <w:rPr>
          <w:color w:val="000000"/>
          <w:spacing w:val="-3"/>
          <w:sz w:val="28"/>
          <w:szCs w:val="28"/>
        </w:rPr>
        <w:t> </w:t>
      </w:r>
    </w:p>
    <w:p w:rsidR="00CC1295" w:rsidRPr="00CC1295" w:rsidRDefault="00CC1295" w:rsidP="00CC1295">
      <w:pPr>
        <w:rPr>
          <w:rFonts w:eastAsia="Arial"/>
          <w:lang w:val="ru-RU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2"/>
        <w:gridCol w:w="601"/>
        <w:gridCol w:w="411"/>
        <w:gridCol w:w="539"/>
        <w:gridCol w:w="411"/>
        <w:gridCol w:w="316"/>
        <w:gridCol w:w="411"/>
        <w:gridCol w:w="886"/>
        <w:gridCol w:w="506"/>
        <w:gridCol w:w="742"/>
        <w:gridCol w:w="742"/>
        <w:gridCol w:w="742"/>
      </w:tblGrid>
      <w:tr w:rsidR="00064638" w:rsidRPr="00CC1295">
        <w:trPr>
          <w:trHeight w:val="585"/>
        </w:trPr>
        <w:tc>
          <w:tcPr>
            <w:tcW w:w="5840" w:type="dxa"/>
            <w:tcBorders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Наименование</w:t>
            </w:r>
            <w:proofErr w:type="spellEnd"/>
          </w:p>
        </w:tc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Адм</w:t>
            </w:r>
            <w:proofErr w:type="spellEnd"/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Рз</w:t>
            </w:r>
            <w:proofErr w:type="spellEnd"/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ПРз</w:t>
            </w:r>
            <w:proofErr w:type="spellEnd"/>
          </w:p>
        </w:tc>
        <w:tc>
          <w:tcPr>
            <w:tcW w:w="22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ЦСР</w:t>
            </w:r>
          </w:p>
        </w:tc>
        <w:tc>
          <w:tcPr>
            <w:tcW w:w="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ВР</w:t>
            </w:r>
          </w:p>
        </w:tc>
        <w:tc>
          <w:tcPr>
            <w:tcW w:w="408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Сумма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(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тыс.руб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>.)</w:t>
            </w:r>
          </w:p>
        </w:tc>
      </w:tr>
      <w:tr w:rsidR="00064638" w:rsidRPr="00CC1295">
        <w:trPr>
          <w:trHeight w:val="585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 xml:space="preserve">2021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год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 xml:space="preserve">2022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год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 xml:space="preserve">2023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год</w:t>
            </w:r>
            <w:proofErr w:type="spellEnd"/>
          </w:p>
        </w:tc>
      </w:tr>
      <w:tr w:rsidR="00064638" w:rsidRPr="00CC1295">
        <w:trPr>
          <w:trHeight w:val="585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</w:t>
            </w:r>
          </w:p>
        </w:tc>
      </w:tr>
      <w:tr w:rsidR="00064638" w:rsidRPr="00CC1295">
        <w:trPr>
          <w:trHeight w:val="345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ВСЕГО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3 718,34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1 170,50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1 599,90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Общегосударственные</w:t>
            </w:r>
            <w:proofErr w:type="spellEnd"/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вопросы</w:t>
            </w:r>
            <w:proofErr w:type="spellEnd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1 263,40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842,70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1 221,50</w:t>
            </w:r>
          </w:p>
        </w:tc>
      </w:tr>
      <w:tr w:rsidR="00064638" w:rsidRPr="00CC1295">
        <w:trPr>
          <w:trHeight w:val="76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Функционирование высшего должностного лица субъекта Российской Федерации и муниципального</w:t>
            </w:r>
            <w:r w:rsidRPr="00CC1295">
              <w:rPr>
                <w:rFonts w:eastAsia="Arial"/>
                <w:color w:val="000000"/>
                <w:spacing w:val="-3"/>
              </w:rPr>
              <w:t> 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 образования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364,00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</w:tr>
      <w:tr w:rsidR="00064638" w:rsidRPr="00CC1295">
        <w:trPr>
          <w:trHeight w:val="49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</w:tr>
      <w:tr w:rsidR="00064638" w:rsidRPr="00CC1295">
        <w:trPr>
          <w:trHeight w:val="69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Главы администрации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</w:tr>
      <w:tr w:rsidR="00064638" w:rsidRPr="00CC1295">
        <w:trPr>
          <w:trHeight w:val="75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 xml:space="preserve">Субсидии на софинансирование расходных обязательств по финансовому обеспечению деятельности органов местного самоуправления и </w:t>
            </w: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lastRenderedPageBreak/>
              <w:t>муниципальных учреждений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44205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</w:tr>
      <w:tr w:rsidR="00064638" w:rsidRPr="00CC1295">
        <w:trPr>
          <w:trHeight w:val="92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44205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46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44205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45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</w:tr>
      <w:tr w:rsidR="00064638" w:rsidRPr="00CC1295">
        <w:trPr>
          <w:trHeight w:val="114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</w:tr>
      <w:tr w:rsidR="00064638" w:rsidRPr="00CC1295">
        <w:trPr>
          <w:trHeight w:val="46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</w:tr>
      <w:tr w:rsidR="00064638" w:rsidRPr="00CC1295">
        <w:trPr>
          <w:trHeight w:val="74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Функционирование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897,50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569,00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897,80</w:t>
            </w:r>
          </w:p>
        </w:tc>
      </w:tr>
      <w:tr w:rsidR="00064638" w:rsidRPr="00CC1295">
        <w:trPr>
          <w:trHeight w:val="52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897,50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569,00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897,80</w:t>
            </w:r>
          </w:p>
        </w:tc>
      </w:tr>
      <w:tr w:rsidR="00064638" w:rsidRPr="00CC1295">
        <w:trPr>
          <w:trHeight w:val="7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администрации Пайгармского сельского посекления Рузаевского муниципального района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897,50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569,00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897,80</w:t>
            </w:r>
          </w:p>
        </w:tc>
      </w:tr>
      <w:tr w:rsidR="00064638" w:rsidRPr="00CC1295">
        <w:trPr>
          <w:trHeight w:val="50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44110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524,40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390,60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524,40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390,60</w:t>
            </w:r>
          </w:p>
        </w:tc>
      </w:tr>
      <w:tr w:rsidR="00064638" w:rsidRPr="00CC1295">
        <w:trPr>
          <w:trHeight w:val="6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524,40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390,60</w:t>
            </w:r>
          </w:p>
        </w:tc>
      </w:tr>
      <w:tr w:rsidR="00064638" w:rsidRPr="00CC1295">
        <w:trPr>
          <w:trHeight w:val="46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373,10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250,70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507,20</w:t>
            </w:r>
          </w:p>
        </w:tc>
      </w:tr>
      <w:tr w:rsidR="00064638" w:rsidRPr="00CC1295">
        <w:trPr>
          <w:trHeight w:val="52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0,45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52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0,45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49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185,60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388,90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иные закупки товаров, работ и услуг для обеспечения государственны</w:t>
            </w: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х(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>муниципальных)нужд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185,60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388,90</w:t>
            </w:r>
          </w:p>
        </w:tc>
      </w:tr>
      <w:tr w:rsidR="00064638" w:rsidRPr="00CC1295">
        <w:trPr>
          <w:trHeight w:val="39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Иные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бюджетные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ассигнования</w:t>
            </w:r>
            <w:proofErr w:type="spellEnd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119,15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</w:tr>
      <w:tr w:rsidR="00064638" w:rsidRPr="00CC1295">
        <w:trPr>
          <w:trHeight w:val="39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Уплата налогов, сборов и других платежей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850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61,45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</w:tr>
      <w:tr w:rsidR="00064638" w:rsidRPr="00CC1295">
        <w:trPr>
          <w:trHeight w:val="39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Уплата налогов, сборов и других платежей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830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57,70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</w:tr>
      <w:tr w:rsidR="00064638" w:rsidRPr="00CC1295">
        <w:trPr>
          <w:trHeight w:val="81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44205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67,90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6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44205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67,90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6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44205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67,90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84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</w:tr>
      <w:tr w:rsidR="00064638" w:rsidRPr="00CC1295">
        <w:trPr>
          <w:trHeight w:val="57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</w:tr>
      <w:tr w:rsidR="00064638" w:rsidRPr="00CC1295">
        <w:trPr>
          <w:trHeight w:val="81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</w:tr>
      <w:tr w:rsidR="00064638" w:rsidRPr="00CC1295">
        <w:trPr>
          <w:trHeight w:val="165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</w:t>
            </w: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,п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>редусмотренных Законом Республики Мордовия от 15 июня 2015 года №38-3 "Об административной ответственности на</w:t>
            </w:r>
            <w:r w:rsidRPr="00CC1295">
              <w:rPr>
                <w:rFonts w:eastAsia="Arial"/>
                <w:color w:val="000000"/>
                <w:spacing w:val="-3"/>
              </w:rPr>
              <w:t> 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 территории Республики Мордовия"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77150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77150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</w:tr>
      <w:tr w:rsidR="00064638" w:rsidRPr="00CC1295">
        <w:trPr>
          <w:trHeight w:val="60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иные закупки товаров, работ и услуг для обеспечения государственны</w:t>
            </w: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х(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>муниципальных)нужд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77150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Обеспечение проведения 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выборов и референдумов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</w:t>
            </w:r>
            <w:r w:rsidRPr="00CC1295">
              <w:rPr>
                <w:rFonts w:eastAsia="Arial"/>
                <w:color w:val="000000"/>
                <w:spacing w:val="-3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 xml:space="preserve">Непрограммные расходы главных распорядителей бюджетных средств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07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Непрограммные расходы в рамках </w:t>
            </w: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 Мордовия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07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07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41130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07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880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38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Резервные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фонды</w:t>
            </w:r>
            <w:proofErr w:type="spellEnd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</w:tr>
      <w:tr w:rsidR="00064638" w:rsidRPr="00CC1295">
        <w:trPr>
          <w:trHeight w:val="82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0041130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</w:tr>
      <w:tr w:rsidR="00064638" w:rsidRPr="00CC1295">
        <w:trPr>
          <w:trHeight w:val="32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Резервный фонд администрации Пайгармского Рузаевского муниципального района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</w:tr>
      <w:tr w:rsidR="00064638" w:rsidRPr="00CC1295">
        <w:trPr>
          <w:trHeight w:val="276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Иные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бюджетные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ассигнования</w:t>
            </w:r>
            <w:proofErr w:type="spellEnd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</w:tr>
      <w:tr w:rsidR="00064638" w:rsidRPr="00CC1295">
        <w:trPr>
          <w:trHeight w:val="276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Резервные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средства</w:t>
            </w:r>
            <w:proofErr w:type="spellEnd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</w:tr>
      <w:tr w:rsidR="00064638" w:rsidRPr="00CC1295">
        <w:trPr>
          <w:trHeight w:val="276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86,80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90,10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Мобилизационная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и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вневойсковая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подготовка</w:t>
            </w:r>
            <w:proofErr w:type="spellEnd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86,80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87,40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90,10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86,80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90,10</w:t>
            </w:r>
          </w:p>
        </w:tc>
      </w:tr>
      <w:tr w:rsidR="00064638" w:rsidRPr="00CC1295">
        <w:trPr>
          <w:trHeight w:val="73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0041130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86,80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90,10</w:t>
            </w:r>
          </w:p>
        </w:tc>
      </w:tr>
      <w:tr w:rsidR="00064638" w:rsidRPr="00CC1295">
        <w:trPr>
          <w:trHeight w:val="51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Осуществление первичного воинского учета на территориях</w:t>
            </w: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,г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>де отсутствуют военные комиссариаты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51180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86,80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90,10</w:t>
            </w:r>
          </w:p>
        </w:tc>
      </w:tr>
      <w:tr w:rsidR="00064638" w:rsidRPr="00CC1295">
        <w:trPr>
          <w:trHeight w:val="25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81,80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84,80</w:t>
            </w:r>
          </w:p>
        </w:tc>
      </w:tr>
      <w:tr w:rsidR="00064638" w:rsidRPr="00CC1295">
        <w:trPr>
          <w:trHeight w:val="25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81,80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84,80</w:t>
            </w:r>
          </w:p>
        </w:tc>
      </w:tr>
      <w:tr w:rsidR="00064638" w:rsidRPr="00CC1295">
        <w:trPr>
          <w:trHeight w:val="63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5,30</w:t>
            </w:r>
          </w:p>
        </w:tc>
      </w:tr>
      <w:tr w:rsidR="00064638" w:rsidRPr="00CC1295">
        <w:trPr>
          <w:trHeight w:val="63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иные закупки товаров, работ и услуг для обеспечения государственны</w:t>
            </w: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х(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>муниципальных)нужд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5,30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984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00430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</w:tr>
      <w:tr w:rsidR="00064638" w:rsidRPr="00CC1295">
        <w:trPr>
          <w:trHeight w:val="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Дорожное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хозяйство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(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дорожные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фонды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>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985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09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230,10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49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986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09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230,10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34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989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09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44102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244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230,10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85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44107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9,90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3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44107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244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9,90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32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2 109,14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148,50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166,00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Непрограммные расходы главных распорядителей бюджетных средств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57,60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20,10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</w:tr>
      <w:tr w:rsidR="00064638" w:rsidRPr="00CC1295">
        <w:trPr>
          <w:trHeight w:val="96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0041130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</w:tr>
      <w:tr w:rsidR="00064638" w:rsidRPr="00CC1295">
        <w:trPr>
          <w:trHeight w:val="32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Мероприятия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42020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42020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иные закупки товаров, работ и услуг для обеспечения государственны</w:t>
            </w: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х(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>муниципальных)нужд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42020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</w:tr>
      <w:tr w:rsidR="00064638" w:rsidRPr="00CC1295">
        <w:trPr>
          <w:trHeight w:val="37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0041130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115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Иные межбюджетные трансферты на осуществление полномочий по организации в границах поселения электро-, тепл</w:t>
            </w: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о-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, газо- и водоснабжения населения, водоотведения, снабжения населения топливом 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в пределах полномочий, установленных законодательством Российской Федерации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44101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44101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244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36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2 034,94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128,40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145,90</w:t>
            </w:r>
          </w:p>
        </w:tc>
      </w:tr>
      <w:tr w:rsidR="00064638" w:rsidRPr="00CC1295">
        <w:trPr>
          <w:trHeight w:val="62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2 034,94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128,40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145,90</w:t>
            </w:r>
          </w:p>
        </w:tc>
      </w:tr>
      <w:tr w:rsidR="00064638" w:rsidRPr="00CC1295">
        <w:trPr>
          <w:trHeight w:val="80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0041130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2 034,94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128,40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145,90</w:t>
            </w:r>
          </w:p>
        </w:tc>
      </w:tr>
      <w:tr w:rsidR="00064638" w:rsidRPr="00CC1295">
        <w:trPr>
          <w:trHeight w:val="30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Уличное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освещение</w:t>
            </w:r>
            <w:proofErr w:type="spellEnd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43010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2 034,94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128,40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145,90</w:t>
            </w:r>
          </w:p>
        </w:tc>
      </w:tr>
      <w:tr w:rsidR="00064638" w:rsidRPr="00CC1295">
        <w:trPr>
          <w:trHeight w:val="49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43010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</w:tr>
      <w:tr w:rsidR="00064638" w:rsidRPr="00CC1295">
        <w:trPr>
          <w:trHeight w:val="6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иные закупки товаров, работ и услуг для обеспечения государственны</w:t>
            </w: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х(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>муниципальных)нужд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43010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</w:tr>
      <w:tr w:rsidR="00064638" w:rsidRPr="00CC1295">
        <w:trPr>
          <w:trHeight w:val="111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1018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44106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38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1019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44106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244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52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Проведение прочих мероприятий по содержанию территории муниципального 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образования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43040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165,15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85,30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102,80</w:t>
            </w:r>
          </w:p>
        </w:tc>
      </w:tr>
      <w:tr w:rsidR="00064638" w:rsidRPr="00CC1295">
        <w:trPr>
          <w:trHeight w:val="6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43040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165,15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85,30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102,80</w:t>
            </w:r>
          </w:p>
        </w:tc>
      </w:tr>
      <w:tr w:rsidR="00064638" w:rsidRPr="00CC1295">
        <w:trPr>
          <w:trHeight w:val="6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иные закупки товаров, работ и услуг для обеспечения государственны</w:t>
            </w: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х(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>муниципальных)нужд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43040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165,15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85,30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102,80</w:t>
            </w:r>
          </w:p>
        </w:tc>
      </w:tr>
      <w:tr w:rsidR="00064638" w:rsidRPr="00CC1295">
        <w:trPr>
          <w:trHeight w:val="6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Детские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площадки</w:t>
            </w:r>
            <w:proofErr w:type="spellEnd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22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L5764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240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1 753,19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</w:tr>
      <w:tr w:rsidR="00064638" w:rsidRPr="00CC1295">
        <w:trPr>
          <w:trHeight w:val="27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</w:tr>
      <w:tr w:rsidR="00064638" w:rsidRPr="00CC1295">
        <w:trPr>
          <w:trHeight w:val="30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Пенсионное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обеспечение</w:t>
            </w:r>
            <w:proofErr w:type="spellEnd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</w:tr>
      <w:tr w:rsidR="00064638" w:rsidRPr="00CC1295">
        <w:trPr>
          <w:trHeight w:val="62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</w:tr>
      <w:tr w:rsidR="00064638" w:rsidRPr="00CC1295">
        <w:trPr>
          <w:trHeight w:val="8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0041130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</w:tr>
      <w:tr w:rsidR="00064638" w:rsidRPr="00CC1295">
        <w:trPr>
          <w:trHeight w:val="54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03010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</w:tr>
      <w:tr w:rsidR="00064638" w:rsidRPr="00CC1295">
        <w:trPr>
          <w:trHeight w:val="36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03010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</w:tr>
      <w:tr w:rsidR="00064638" w:rsidRPr="00CC1295">
        <w:trPr>
          <w:trHeight w:val="36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03010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</w:tr>
      <w:tr w:rsidR="00064638" w:rsidRPr="00CC1295">
        <w:trPr>
          <w:trHeight w:val="46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ОБСЛУЖИВАНИЕ ГОСУДАРСТВЕННОГО (МУНИЦИПАЛЬНОГО ДОЛГА)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00430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</w:tr>
      <w:tr w:rsidR="00064638" w:rsidRPr="00CC1295">
        <w:trPr>
          <w:trHeight w:val="96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0041130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41240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Обслуживание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государственного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(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муниципального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)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долга</w:t>
            </w:r>
            <w:proofErr w:type="spellEnd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41240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700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Обслуживание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муниципального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долга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41240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730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Условно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утвержденные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расходы</w:t>
            </w:r>
            <w:proofErr w:type="spellEnd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00430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65,30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Условно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утвержденные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расходы</w:t>
            </w:r>
            <w:proofErr w:type="spellEnd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99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00430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65,30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99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00430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65,30</w:t>
            </w:r>
          </w:p>
        </w:tc>
      </w:tr>
      <w:tr w:rsidR="00064638" w:rsidRPr="00CC1295">
        <w:trPr>
          <w:trHeight w:val="96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99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0041130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65,30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Условно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утвержденные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расходы</w:t>
            </w:r>
            <w:proofErr w:type="spellEnd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99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41990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65,30</w:t>
            </w:r>
          </w:p>
        </w:tc>
      </w:tr>
      <w:tr w:rsidR="00064638" w:rsidRPr="00CC1295">
        <w:trPr>
          <w:trHeight w:val="312"/>
        </w:trPr>
        <w:tc>
          <w:tcPr>
            <w:tcW w:w="5840" w:type="dxa"/>
            <w:tcBorders>
              <w:top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Резервные</w:t>
            </w:r>
            <w:proofErr w:type="spellEnd"/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средства</w:t>
            </w:r>
            <w:proofErr w:type="spellEnd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99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41990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65,30</w:t>
            </w:r>
          </w:p>
        </w:tc>
      </w:tr>
    </w:tbl>
    <w:p w:rsidR="00CC1295" w:rsidRPr="00CC1295" w:rsidRDefault="00EF1681" w:rsidP="00CC1295">
      <w:pPr>
        <w:widowControl w:val="0"/>
        <w:shd w:val="clear" w:color="auto" w:fill="FFFFFF"/>
        <w:ind w:left="5"/>
        <w:jc w:val="center"/>
        <w:rPr>
          <w:sz w:val="26"/>
          <w:szCs w:val="26"/>
          <w:lang w:val="ru-RU"/>
        </w:rPr>
        <w:sectPr w:rsidR="00CC1295" w:rsidRPr="00CC1295">
          <w:pgSz w:w="12240" w:h="15840"/>
          <w:pgMar w:top="1134" w:right="850" w:bottom="1134" w:left="1701" w:header="708" w:footer="708" w:gutter="0"/>
          <w:cols w:space="708"/>
        </w:sectPr>
      </w:pPr>
      <w:r>
        <w:rPr>
          <w:b/>
          <w:bCs/>
          <w:spacing w:val="-3"/>
          <w:sz w:val="26"/>
          <w:szCs w:val="26"/>
        </w:rPr>
        <w:t> </w:t>
      </w:r>
    </w:p>
    <w:p w:rsidR="00064638" w:rsidRPr="00CC1295" w:rsidRDefault="00EF168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eastAsia="Arial"/>
          <w:b w:val="0"/>
          <w:bCs w:val="0"/>
          <w:color w:val="000000"/>
        </w:rPr>
      </w:pPr>
      <w:proofErr w:type="spellStart"/>
      <w:r w:rsidRPr="00CC1295">
        <w:rPr>
          <w:rFonts w:eastAsia="Arial"/>
          <w:b w:val="0"/>
          <w:bCs w:val="0"/>
          <w:color w:val="000000"/>
          <w:sz w:val="24"/>
          <w:szCs w:val="24"/>
        </w:rPr>
        <w:lastRenderedPageBreak/>
        <w:t>Приложение</w:t>
      </w:r>
      <w:proofErr w:type="spellEnd"/>
      <w:r w:rsidRPr="00CC1295">
        <w:rPr>
          <w:rFonts w:eastAsia="Arial"/>
          <w:b w:val="0"/>
          <w:bCs w:val="0"/>
          <w:color w:val="000000"/>
          <w:sz w:val="24"/>
          <w:szCs w:val="24"/>
        </w:rPr>
        <w:t xml:space="preserve"> №6</w:t>
      </w:r>
    </w:p>
    <w:p w:rsidR="00064638" w:rsidRPr="00CC1295" w:rsidRDefault="00EF168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eastAsia="Arial"/>
          <w:b w:val="0"/>
          <w:bCs w:val="0"/>
          <w:color w:val="000000"/>
          <w:lang w:val="ru-RU"/>
        </w:rPr>
      </w:pPr>
      <w:r w:rsidRPr="00CC1295">
        <w:rPr>
          <w:rFonts w:eastAsia="Arial"/>
          <w:b w:val="0"/>
          <w:bCs w:val="0"/>
          <w:color w:val="000000"/>
          <w:sz w:val="24"/>
          <w:szCs w:val="24"/>
          <w:lang w:val="ru-RU"/>
        </w:rPr>
        <w:t>к решению Совета депутатов "О бюджете</w:t>
      </w:r>
    </w:p>
    <w:p w:rsidR="00064638" w:rsidRPr="00CC1295" w:rsidRDefault="00EF168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eastAsia="Arial"/>
          <w:b w:val="0"/>
          <w:bCs w:val="0"/>
          <w:color w:val="000000"/>
          <w:lang w:val="ru-RU"/>
        </w:rPr>
      </w:pPr>
      <w:r w:rsidRPr="00CC1295">
        <w:rPr>
          <w:rFonts w:eastAsia="Arial"/>
          <w:b w:val="0"/>
          <w:bCs w:val="0"/>
          <w:color w:val="000000"/>
          <w:sz w:val="24"/>
          <w:szCs w:val="24"/>
        </w:rPr>
        <w:t> </w:t>
      </w:r>
      <w:r w:rsidRPr="00CC1295">
        <w:rPr>
          <w:rFonts w:eastAsia="Arial"/>
          <w:b w:val="0"/>
          <w:bCs w:val="0"/>
          <w:color w:val="000000"/>
          <w:sz w:val="24"/>
          <w:szCs w:val="24"/>
          <w:lang w:val="ru-RU"/>
        </w:rPr>
        <w:t>Пайгармского сельского поселения Рузаевского</w:t>
      </w:r>
    </w:p>
    <w:p w:rsidR="00064638" w:rsidRPr="00CC1295" w:rsidRDefault="00EF168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eastAsia="Arial"/>
          <w:b w:val="0"/>
          <w:bCs w:val="0"/>
          <w:color w:val="000000"/>
          <w:lang w:val="ru-RU"/>
        </w:rPr>
      </w:pPr>
      <w:r w:rsidRPr="00CC1295">
        <w:rPr>
          <w:rFonts w:eastAsia="Arial"/>
          <w:b w:val="0"/>
          <w:bCs w:val="0"/>
          <w:color w:val="000000"/>
          <w:sz w:val="24"/>
          <w:szCs w:val="24"/>
        </w:rPr>
        <w:t> </w:t>
      </w:r>
      <w:r w:rsidRPr="00CC1295">
        <w:rPr>
          <w:rFonts w:eastAsia="Arial"/>
          <w:b w:val="0"/>
          <w:bCs w:val="0"/>
          <w:color w:val="000000"/>
          <w:sz w:val="24"/>
          <w:szCs w:val="24"/>
          <w:lang w:val="ru-RU"/>
        </w:rPr>
        <w:t>муниципального района Республики Мордовия</w:t>
      </w:r>
    </w:p>
    <w:p w:rsidR="00064638" w:rsidRPr="00CC1295" w:rsidRDefault="00EF168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eastAsia="Arial"/>
          <w:b w:val="0"/>
          <w:bCs w:val="0"/>
          <w:color w:val="000000"/>
          <w:lang w:val="ru-RU"/>
        </w:rPr>
      </w:pPr>
      <w:r w:rsidRPr="00CC1295">
        <w:rPr>
          <w:rFonts w:eastAsia="Arial"/>
          <w:b w:val="0"/>
          <w:bCs w:val="0"/>
          <w:color w:val="000000"/>
          <w:sz w:val="24"/>
          <w:szCs w:val="24"/>
        </w:rPr>
        <w:t> </w:t>
      </w:r>
      <w:r w:rsidRPr="00CC1295">
        <w:rPr>
          <w:rFonts w:eastAsia="Arial"/>
          <w:b w:val="0"/>
          <w:bCs w:val="0"/>
          <w:color w:val="000000"/>
          <w:sz w:val="24"/>
          <w:szCs w:val="24"/>
          <w:lang w:val="ru-RU"/>
        </w:rPr>
        <w:t>на 2021 и на плановый период 2022 и 2023 гг."</w:t>
      </w:r>
    </w:p>
    <w:p w:rsidR="00064638" w:rsidRPr="00CC1295" w:rsidRDefault="00EF168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eastAsia="Arial"/>
          <w:b w:val="0"/>
          <w:bCs w:val="0"/>
          <w:color w:val="000000"/>
          <w:lang w:val="ru-RU"/>
        </w:rPr>
      </w:pPr>
      <w:r w:rsidRPr="00CC1295">
        <w:rPr>
          <w:rFonts w:eastAsia="Arial"/>
          <w:b w:val="0"/>
          <w:bCs w:val="0"/>
          <w:color w:val="000000"/>
          <w:sz w:val="24"/>
          <w:szCs w:val="24"/>
        </w:rPr>
        <w:t> </w:t>
      </w:r>
      <w:r w:rsidRPr="00CC1295">
        <w:rPr>
          <w:rFonts w:eastAsia="Arial"/>
          <w:b w:val="0"/>
          <w:bCs w:val="0"/>
          <w:color w:val="000000"/>
          <w:sz w:val="24"/>
          <w:szCs w:val="24"/>
          <w:lang w:val="ru-RU"/>
        </w:rPr>
        <w:t>от 31.08.2021г. №11/195</w:t>
      </w:r>
    </w:p>
    <w:p w:rsidR="00064638" w:rsidRPr="00EF1681" w:rsidRDefault="00EF1681">
      <w:pPr>
        <w:widowControl w:val="0"/>
        <w:shd w:val="clear" w:color="auto" w:fill="FFFFFF"/>
        <w:ind w:left="5"/>
        <w:jc w:val="right"/>
        <w:rPr>
          <w:sz w:val="26"/>
          <w:szCs w:val="26"/>
          <w:lang w:val="ru-RU"/>
        </w:rPr>
      </w:pPr>
      <w:r>
        <w:rPr>
          <w:b/>
          <w:bCs/>
          <w:spacing w:val="-3"/>
          <w:sz w:val="26"/>
          <w:szCs w:val="26"/>
        </w:rPr>
        <w:t> </w:t>
      </w:r>
    </w:p>
    <w:p w:rsidR="00064638" w:rsidRPr="00EF1681" w:rsidRDefault="00EF1681">
      <w:pPr>
        <w:widowControl w:val="0"/>
        <w:shd w:val="clear" w:color="auto" w:fill="FFFFFF"/>
        <w:ind w:left="5"/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t> </w:t>
      </w:r>
    </w:p>
    <w:p w:rsidR="00064638" w:rsidRPr="00CC1295" w:rsidRDefault="00EF168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color w:val="000000"/>
          <w:sz w:val="28"/>
          <w:szCs w:val="28"/>
          <w:lang w:val="ru-RU"/>
        </w:rPr>
      </w:pPr>
      <w:r w:rsidRPr="00CC1295">
        <w:rPr>
          <w:rFonts w:ascii="Arial" w:eastAsia="Arial" w:hAnsi="Arial" w:cs="Arial"/>
          <w:color w:val="000000"/>
          <w:sz w:val="28"/>
          <w:szCs w:val="28"/>
          <w:lang w:val="ru-RU"/>
        </w:rPr>
        <w:t>РАСПРЕДЕЛЕНИЕ</w:t>
      </w:r>
    </w:p>
    <w:p w:rsidR="00064638" w:rsidRDefault="00EF168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color w:val="000000"/>
          <w:spacing w:val="-3"/>
          <w:sz w:val="28"/>
          <w:szCs w:val="28"/>
          <w:lang w:val="ru-RU"/>
        </w:rPr>
      </w:pPr>
      <w:r w:rsidRPr="00CC1295">
        <w:rPr>
          <w:rFonts w:ascii="Arial" w:eastAsia="Arial" w:hAnsi="Arial" w:cs="Arial"/>
          <w:color w:val="000000"/>
          <w:sz w:val="28"/>
          <w:szCs w:val="28"/>
          <w:lang w:val="ru-RU"/>
        </w:rPr>
        <w:t>БЮДЖЕТНЫХ АССИГНОВАНИЙ БЮДЖЕТА ПАЙГАРМСКОГО СЕЛЬСКОГО ПОСЕЛЕНИЯ РУЗАЕВСКОГО МУНИЦИПАЛЬНОГО РАЙОНА РЕСПУБЛИКИ МОРДОВИЯ ПО ЦЕЛЕВЫМ СТАТЬЯМ (МУНИЦИПАЛЬНЫМ ПРОГРАММАМ И НЕПРОГРАММНЫМ НАПРАВЛЕНИЯМ ДЕЯТЕЛЬНОСТИ),ГРУППАМ (ГРУППАМ И ПОДГРУППАМ)ВИДОВ РАСХОДОВ КЛАССИФИКАЦИИ РАСХОДОВ БЮДЖЕТОВ,А ТАКЖЕ ПО РАЗДЕЛАМ И ПОДРАЗДЕЛАМ КЛАССИФИКАЦИИ РАСХОДОВ БЮДЖЕТОВ НА 2021 ГОД И НА ПЛАНОВЫЙ ПЕРИОД 2022</w:t>
      </w:r>
      <w:proofErr w:type="gramStart"/>
      <w:r w:rsidRPr="00CC1295">
        <w:rPr>
          <w:rFonts w:ascii="Arial" w:eastAsia="Arial" w:hAnsi="Arial" w:cs="Arial"/>
          <w:color w:val="000000"/>
          <w:sz w:val="28"/>
          <w:szCs w:val="28"/>
          <w:lang w:val="ru-RU"/>
        </w:rPr>
        <w:t xml:space="preserve"> И</w:t>
      </w:r>
      <w:proofErr w:type="gramEnd"/>
      <w:r w:rsidRPr="00CC1295">
        <w:rPr>
          <w:rFonts w:ascii="Arial" w:eastAsia="Arial" w:hAnsi="Arial" w:cs="Arial"/>
          <w:color w:val="000000"/>
          <w:sz w:val="28"/>
          <w:szCs w:val="28"/>
          <w:lang w:val="ru-RU"/>
        </w:rPr>
        <w:t xml:space="preserve"> 2023 ГГ.</w:t>
      </w:r>
      <w:r w:rsidRPr="00CC1295">
        <w:rPr>
          <w:color w:val="000000"/>
          <w:spacing w:val="-3"/>
          <w:sz w:val="28"/>
          <w:szCs w:val="28"/>
        </w:rPr>
        <w:t> </w:t>
      </w:r>
    </w:p>
    <w:p w:rsidR="00CC1295" w:rsidRPr="00CC1295" w:rsidRDefault="00CC1295" w:rsidP="00CC1295">
      <w:pPr>
        <w:rPr>
          <w:rFonts w:eastAsia="Arial"/>
          <w:lang w:val="ru-RU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371"/>
        <w:gridCol w:w="295"/>
        <w:gridCol w:w="370"/>
        <w:gridCol w:w="604"/>
        <w:gridCol w:w="445"/>
        <w:gridCol w:w="370"/>
        <w:gridCol w:w="471"/>
        <w:gridCol w:w="520"/>
        <w:gridCol w:w="764"/>
        <w:gridCol w:w="897"/>
        <w:gridCol w:w="815"/>
        <w:gridCol w:w="764"/>
        <w:gridCol w:w="897"/>
        <w:gridCol w:w="815"/>
        <w:gridCol w:w="764"/>
        <w:gridCol w:w="897"/>
        <w:gridCol w:w="815"/>
      </w:tblGrid>
      <w:tr w:rsidR="00064638" w:rsidRPr="00CC1295">
        <w:trPr>
          <w:trHeight w:val="585"/>
        </w:trPr>
        <w:tc>
          <w:tcPr>
            <w:tcW w:w="5840" w:type="dxa"/>
            <w:tcBorders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Наименование</w:t>
            </w:r>
            <w:proofErr w:type="spellEnd"/>
          </w:p>
        </w:tc>
        <w:tc>
          <w:tcPr>
            <w:tcW w:w="22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ЦСР</w:t>
            </w:r>
          </w:p>
        </w:tc>
        <w:tc>
          <w:tcPr>
            <w:tcW w:w="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ВР</w:t>
            </w: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Рз</w:t>
            </w:r>
            <w:proofErr w:type="spellEnd"/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ПРз</w:t>
            </w:r>
            <w:proofErr w:type="spellEnd"/>
          </w:p>
        </w:tc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Адм</w:t>
            </w:r>
            <w:proofErr w:type="spellEnd"/>
          </w:p>
        </w:tc>
        <w:tc>
          <w:tcPr>
            <w:tcW w:w="14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Расходы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(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тыс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>.</w:t>
            </w:r>
            <w:r w:rsidRPr="00CC1295">
              <w:rPr>
                <w:rFonts w:eastAsia="Arial"/>
                <w:color w:val="000000"/>
                <w:spacing w:val="-3"/>
              </w:rPr>
              <w:br/>
            </w:r>
            <w:proofErr w:type="spellStart"/>
            <w:proofErr w:type="gramStart"/>
            <w:r w:rsidRPr="00CC1295">
              <w:rPr>
                <w:rFonts w:eastAsia="Arial"/>
                <w:color w:val="000000"/>
                <w:spacing w:val="-3"/>
              </w:rPr>
              <w:t>руб</w:t>
            </w:r>
            <w:proofErr w:type="spellEnd"/>
            <w:proofErr w:type="gramEnd"/>
            <w:r w:rsidRPr="00CC1295">
              <w:rPr>
                <w:rFonts w:eastAsia="Arial"/>
                <w:color w:val="000000"/>
                <w:spacing w:val="-3"/>
              </w:rPr>
              <w:t>.)</w:t>
            </w:r>
            <w:r w:rsidRPr="00CC1295">
              <w:rPr>
                <w:rFonts w:eastAsia="Arial"/>
                <w:color w:val="000000"/>
                <w:spacing w:val="-3"/>
              </w:rPr>
              <w:br/>
              <w:t xml:space="preserve">2021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год</w:t>
            </w:r>
            <w:proofErr w:type="spellEnd"/>
          </w:p>
        </w:tc>
        <w:tc>
          <w:tcPr>
            <w:tcW w:w="2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 xml:space="preserve">в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том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числе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>:</w:t>
            </w:r>
          </w:p>
        </w:tc>
        <w:tc>
          <w:tcPr>
            <w:tcW w:w="11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Расходы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(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тыс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>.</w:t>
            </w:r>
            <w:r w:rsidRPr="00CC1295">
              <w:rPr>
                <w:rFonts w:eastAsia="Arial"/>
                <w:color w:val="000000"/>
                <w:spacing w:val="-3"/>
              </w:rPr>
              <w:br/>
            </w:r>
            <w:proofErr w:type="spellStart"/>
            <w:proofErr w:type="gramStart"/>
            <w:r w:rsidRPr="00CC1295">
              <w:rPr>
                <w:rFonts w:eastAsia="Arial"/>
                <w:color w:val="000000"/>
                <w:spacing w:val="-3"/>
              </w:rPr>
              <w:t>руб</w:t>
            </w:r>
            <w:proofErr w:type="spellEnd"/>
            <w:proofErr w:type="gramEnd"/>
            <w:r w:rsidRPr="00CC1295">
              <w:rPr>
                <w:rFonts w:eastAsia="Arial"/>
                <w:color w:val="000000"/>
                <w:spacing w:val="-3"/>
              </w:rPr>
              <w:t>.)</w:t>
            </w:r>
            <w:r w:rsidRPr="00CC1295">
              <w:rPr>
                <w:rFonts w:eastAsia="Arial"/>
                <w:color w:val="000000"/>
                <w:spacing w:val="-3"/>
              </w:rPr>
              <w:br/>
              <w:t xml:space="preserve">2022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год</w:t>
            </w:r>
            <w:proofErr w:type="spellEnd"/>
          </w:p>
        </w:tc>
        <w:tc>
          <w:tcPr>
            <w:tcW w:w="23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 xml:space="preserve">в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том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числе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>:</w:t>
            </w:r>
          </w:p>
        </w:tc>
        <w:tc>
          <w:tcPr>
            <w:tcW w:w="11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Расходы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(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тыс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>.</w:t>
            </w:r>
            <w:r w:rsidRPr="00CC1295">
              <w:rPr>
                <w:rFonts w:eastAsia="Arial"/>
                <w:color w:val="000000"/>
                <w:spacing w:val="-3"/>
              </w:rPr>
              <w:br/>
            </w:r>
            <w:proofErr w:type="spellStart"/>
            <w:proofErr w:type="gramStart"/>
            <w:r w:rsidRPr="00CC1295">
              <w:rPr>
                <w:rFonts w:eastAsia="Arial"/>
                <w:color w:val="000000"/>
                <w:spacing w:val="-3"/>
              </w:rPr>
              <w:t>руб</w:t>
            </w:r>
            <w:proofErr w:type="spellEnd"/>
            <w:proofErr w:type="gramEnd"/>
            <w:r w:rsidRPr="00CC1295">
              <w:rPr>
                <w:rFonts w:eastAsia="Arial"/>
                <w:color w:val="000000"/>
                <w:spacing w:val="-3"/>
              </w:rPr>
              <w:t>.)</w:t>
            </w:r>
            <w:r w:rsidRPr="00CC1295">
              <w:rPr>
                <w:rFonts w:eastAsia="Arial"/>
                <w:color w:val="000000"/>
                <w:spacing w:val="-3"/>
              </w:rPr>
              <w:br/>
              <w:t xml:space="preserve">2023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год</w:t>
            </w:r>
            <w:proofErr w:type="spellEnd"/>
          </w:p>
        </w:tc>
        <w:tc>
          <w:tcPr>
            <w:tcW w:w="224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 xml:space="preserve">в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том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числе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>:</w:t>
            </w:r>
          </w:p>
        </w:tc>
      </w:tr>
      <w:tr w:rsidR="00064638" w:rsidRPr="00CC1295">
        <w:trPr>
          <w:trHeight w:val="585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638" w:rsidRPr="00CC1295" w:rsidRDefault="00064638">
            <w:pPr>
              <w:rPr>
                <w:rFonts w:eastAsia="Arial"/>
                <w:color w:val="000000"/>
                <w:spacing w:val="-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Субсидии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и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субвенции</w:t>
            </w:r>
            <w:proofErr w:type="spellEnd"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Местный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бюджет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638" w:rsidRPr="00CC1295" w:rsidRDefault="00064638">
            <w:pPr>
              <w:rPr>
                <w:rFonts w:eastAsia="Arial"/>
                <w:color w:val="000000"/>
                <w:spacing w:val="-3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Субсидии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и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субвенции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Местный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бюджет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638" w:rsidRPr="00CC1295" w:rsidRDefault="00064638">
            <w:pPr>
              <w:rPr>
                <w:rFonts w:eastAsia="Arial"/>
                <w:color w:val="000000"/>
                <w:spacing w:val="-3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Субсидии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и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субвенции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Местный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бюджет</w:t>
            </w:r>
            <w:proofErr w:type="spellEnd"/>
          </w:p>
        </w:tc>
      </w:tr>
      <w:tr w:rsidR="00064638" w:rsidRPr="00CC1295">
        <w:trPr>
          <w:trHeight w:val="585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7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14</w:t>
            </w:r>
          </w:p>
        </w:tc>
      </w:tr>
      <w:tr w:rsidR="00064638" w:rsidRPr="00CC1295">
        <w:trPr>
          <w:trHeight w:val="345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ВСЕГО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3 718,34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1 902,40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1 815,94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1 170,50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87,70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1 082,80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1 599,90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90,40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1 509,50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Общегосударственные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вопросы</w:t>
            </w:r>
            <w:proofErr w:type="spell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1 263,40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1 815,60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-552,20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842,70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87,70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755,00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1 221,50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90,40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1 131,10</w:t>
            </w:r>
          </w:p>
        </w:tc>
      </w:tr>
      <w:tr w:rsidR="00064638" w:rsidRPr="00CC1295">
        <w:trPr>
          <w:trHeight w:val="76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</w:t>
            </w:r>
            <w:r w:rsidRPr="00CC1295">
              <w:rPr>
                <w:rFonts w:eastAsia="Arial"/>
                <w:color w:val="000000"/>
                <w:spacing w:val="-3"/>
              </w:rPr>
              <w:t> 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 образования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364,00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</w:tr>
      <w:tr w:rsidR="00064638" w:rsidRPr="00CC1295">
        <w:trPr>
          <w:trHeight w:val="49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</w:tr>
      <w:tr w:rsidR="00064638" w:rsidRPr="00CC1295">
        <w:trPr>
          <w:trHeight w:val="69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Главы администрации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</w:tr>
      <w:tr w:rsidR="00064638" w:rsidRPr="00CC1295">
        <w:trPr>
          <w:trHeight w:val="45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44205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</w:tr>
      <w:tr w:rsidR="00064638" w:rsidRPr="00CC1295">
        <w:trPr>
          <w:trHeight w:val="92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44205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276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lastRenderedPageBreak/>
              <w:t>Общегосударственный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вопросы</w:t>
            </w:r>
            <w:proofErr w:type="spell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44205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696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44205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46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44205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45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312,00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</w:tr>
      <w:tr w:rsidR="00064638" w:rsidRPr="00CC1295">
        <w:trPr>
          <w:trHeight w:val="106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фондами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312,00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</w:tr>
      <w:tr w:rsidR="00064638" w:rsidRPr="00CC1295">
        <w:trPr>
          <w:trHeight w:val="46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312,00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</w:tr>
      <w:tr w:rsidR="00064638" w:rsidRPr="00CC1295">
        <w:trPr>
          <w:trHeight w:val="696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312,00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</w:tr>
      <w:tr w:rsidR="00064638" w:rsidRPr="00CC1295">
        <w:trPr>
          <w:trHeight w:val="46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312,00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312,00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273,40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323,40</w:t>
            </w:r>
          </w:p>
        </w:tc>
      </w:tr>
      <w:tr w:rsidR="00064638" w:rsidRPr="00CC1295">
        <w:trPr>
          <w:trHeight w:val="74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Функционирование государственной власти субъектов Российской Федерации, местных администраций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897,50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889,80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569,00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569,00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897,80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897,80</w:t>
            </w:r>
          </w:p>
        </w:tc>
      </w:tr>
      <w:tr w:rsidR="00064638" w:rsidRPr="00CC1295">
        <w:trPr>
          <w:trHeight w:val="52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897,50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889,80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569,00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569,00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897,80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897,80</w:t>
            </w:r>
          </w:p>
        </w:tc>
      </w:tr>
      <w:tr w:rsidR="00064638" w:rsidRPr="00CC1295">
        <w:trPr>
          <w:trHeight w:val="7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lastRenderedPageBreak/>
              <w:t>Непрограммные расходы в рамках обеспечения деятельности администрации Пайгармского сельского посекления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897,50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889,80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569,00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569,00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897,80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897,80</w:t>
            </w:r>
          </w:p>
        </w:tc>
      </w:tr>
      <w:tr w:rsidR="00064638" w:rsidRPr="00CC1295">
        <w:trPr>
          <w:trHeight w:val="50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44110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524,40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524,40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318,30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390,60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390,60</w:t>
            </w:r>
          </w:p>
        </w:tc>
      </w:tr>
      <w:tr w:rsidR="00064638" w:rsidRPr="00CC1295">
        <w:trPr>
          <w:trHeight w:val="96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524,40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524,40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318,30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390,60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390,60</w:t>
            </w:r>
          </w:p>
        </w:tc>
      </w:tr>
      <w:tr w:rsidR="00064638" w:rsidRPr="00CC1295">
        <w:trPr>
          <w:trHeight w:val="6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524,40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524,40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318,30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390,60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390,60</w:t>
            </w:r>
          </w:p>
        </w:tc>
      </w:tr>
      <w:tr w:rsidR="00064638" w:rsidRPr="00CC1295">
        <w:trPr>
          <w:trHeight w:val="84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524,40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524,40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318,30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390,60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390,60</w:t>
            </w:r>
          </w:p>
        </w:tc>
      </w:tr>
      <w:tr w:rsidR="00064638" w:rsidRPr="00CC1295">
        <w:trPr>
          <w:trHeight w:val="66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524,40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524,40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318,30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390,60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390,60</w:t>
            </w:r>
          </w:p>
        </w:tc>
      </w:tr>
      <w:tr w:rsidR="00064638" w:rsidRPr="00CC1295">
        <w:trPr>
          <w:trHeight w:val="46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373,10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365,40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250,70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250,70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507,20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507,20</w:t>
            </w:r>
          </w:p>
        </w:tc>
      </w:tr>
      <w:tr w:rsidR="00064638" w:rsidRPr="00CC1295">
        <w:trPr>
          <w:trHeight w:val="10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0,50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52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0,50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103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Функционирование Правительства Российской Федерации, высших исполнительных 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0,50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0,50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49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185,60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185,60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388,90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388,90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185,60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185,60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388,90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388,90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Общегосударственный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вопросы</w:t>
            </w:r>
            <w:proofErr w:type="spell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185,60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185,60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388,90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388,90</w:t>
            </w:r>
          </w:p>
        </w:tc>
      </w:tr>
      <w:tr w:rsidR="00064638" w:rsidRPr="00CC1295">
        <w:trPr>
          <w:trHeight w:val="88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185,60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185,60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388,90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388,90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185,60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185,60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388,90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388,90</w:t>
            </w:r>
          </w:p>
        </w:tc>
      </w:tr>
      <w:tr w:rsidR="00064638" w:rsidRPr="00CC1295">
        <w:trPr>
          <w:trHeight w:val="39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lastRenderedPageBreak/>
              <w:t>Иные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бюджетные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ассигнования</w:t>
            </w:r>
            <w:proofErr w:type="spell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119,15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</w:tr>
      <w:tr w:rsidR="00064638" w:rsidRPr="00CC1295">
        <w:trPr>
          <w:trHeight w:val="39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Уплата налогов, сборов и других платежей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850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61,45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</w:tr>
      <w:tr w:rsidR="00064638" w:rsidRPr="00CC1295">
        <w:trPr>
          <w:trHeight w:val="39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Общегосударственный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вопросы</w:t>
            </w:r>
            <w:proofErr w:type="spell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850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61,45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</w:tr>
      <w:tr w:rsidR="00064638" w:rsidRPr="00CC1295">
        <w:trPr>
          <w:trHeight w:val="70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850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61,45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</w:tr>
      <w:tr w:rsidR="00064638" w:rsidRPr="00CC1295">
        <w:trPr>
          <w:trHeight w:val="5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850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61,45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118,30</w:t>
            </w:r>
          </w:p>
        </w:tc>
      </w:tr>
      <w:tr w:rsidR="00064638" w:rsidRPr="00CC1295">
        <w:trPr>
          <w:trHeight w:val="5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830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57,70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</w:tr>
      <w:tr w:rsidR="00064638" w:rsidRPr="00CC1295">
        <w:trPr>
          <w:trHeight w:val="50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44205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67,90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61,00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99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44205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67,90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61,00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6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44205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67,90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61,00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100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44205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67,90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61,00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6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44205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67,90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61,00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84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Функционирование Правительства Российской Федерации, 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57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81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администрации Пайгармского сельского посекления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165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</w:t>
            </w: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,п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>редусмотренных Законом Республики Мордовия от 15 июня 2015 года №38-3 "Об административной ответственности на</w:t>
            </w:r>
            <w:r w:rsidRPr="00CC1295">
              <w:rPr>
                <w:rFonts w:eastAsia="Arial"/>
                <w:color w:val="000000"/>
                <w:spacing w:val="-3"/>
              </w:rPr>
              <w:t> 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 территории Республики Мордовия"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77150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77150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60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иные закупки товаров, работ и услуг для обеспечения государственны</w:t>
            </w: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х(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>муниципальных)нужд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77150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60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Общегосударственный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вопросы</w:t>
            </w:r>
            <w:proofErr w:type="spell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77150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</w:tr>
      <w:tr w:rsidR="00064638" w:rsidRPr="00CC1295">
        <w:trPr>
          <w:trHeight w:val="82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77150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60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77150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68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 xml:space="preserve">Непрограммные расходы в рамках </w:t>
            </w:r>
            <w:proofErr w:type="gramStart"/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 xml:space="preserve">обеспечения деятельности главных </w:t>
            </w: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lastRenderedPageBreak/>
              <w:t>распорядителей бюджетных средств Республики</w:t>
            </w:r>
            <w:proofErr w:type="gramEnd"/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 xml:space="preserve"> Мордовия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41130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07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880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07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38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Резервные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фонды</w:t>
            </w:r>
            <w:proofErr w:type="spell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</w:tr>
      <w:tr w:rsidR="00064638" w:rsidRPr="00CC1295">
        <w:trPr>
          <w:trHeight w:val="82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</w:tr>
      <w:tr w:rsidR="00064638" w:rsidRPr="00CC1295">
        <w:trPr>
          <w:trHeight w:val="32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Резервный фонд администрации Пайгармского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</w:tr>
      <w:tr w:rsidR="00064638" w:rsidRPr="00CC1295">
        <w:trPr>
          <w:trHeight w:val="276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Иные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бюджетные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ассигнования</w:t>
            </w:r>
            <w:proofErr w:type="spell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</w:tr>
      <w:tr w:rsidR="00064638" w:rsidRPr="00CC1295">
        <w:trPr>
          <w:trHeight w:val="276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Резервные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средства</w:t>
            </w:r>
            <w:proofErr w:type="spell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</w:t>
            </w:r>
            <w:r w:rsidRPr="00CC1295">
              <w:rPr>
                <w:rFonts w:eastAsia="Arial"/>
                <w:color w:val="000000"/>
                <w:spacing w:val="-3"/>
              </w:rPr>
              <w:lastRenderedPageBreak/>
              <w:t>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</w:t>
            </w:r>
            <w:r w:rsidRPr="00CC1295">
              <w:rPr>
                <w:rFonts w:eastAsia="Arial"/>
                <w:color w:val="000000"/>
                <w:spacing w:val="-3"/>
              </w:rPr>
              <w:lastRenderedPageBreak/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411</w:t>
            </w:r>
            <w:r w:rsidRPr="00CC1295">
              <w:rPr>
                <w:rFonts w:eastAsia="Arial"/>
                <w:color w:val="000000"/>
                <w:spacing w:val="-3"/>
              </w:rPr>
              <w:lastRenderedPageBreak/>
              <w:t>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8</w:t>
            </w:r>
            <w:r w:rsidRPr="00CC1295">
              <w:rPr>
                <w:rFonts w:eastAsia="Arial"/>
                <w:color w:val="000000"/>
                <w:spacing w:val="-3"/>
              </w:rPr>
              <w:lastRenderedPageBreak/>
              <w:t>70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</w:tr>
      <w:tr w:rsidR="00064638" w:rsidRPr="00CC1295">
        <w:trPr>
          <w:trHeight w:val="276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ОБЩЕГОСУДАРСТВЕННЫЕ ВОПРОСЫ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</w:tr>
      <w:tr w:rsidR="00064638" w:rsidRPr="00CC1295">
        <w:trPr>
          <w:trHeight w:val="276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Резервные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фонды</w:t>
            </w:r>
            <w:proofErr w:type="spell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АдминистрацияПайгармского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17,70</w:t>
            </w:r>
          </w:p>
        </w:tc>
      </w:tr>
      <w:tr w:rsidR="00064638" w:rsidRPr="00CC1295">
        <w:trPr>
          <w:trHeight w:val="276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НАЦИОНАЛЬНАЯ ОБОРОНА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86,80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86,80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Мобилизационная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и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вневойсковая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подготовка</w:t>
            </w:r>
            <w:proofErr w:type="spell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86,80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86,80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86,80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86,80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73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86,80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86,80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51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Осуществление первичного воинского 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учета на территориях</w:t>
            </w: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,г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>де отсутствуют военные комиссариаты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lastRenderedPageBreak/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51180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86,80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86,80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103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81,80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81,80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63,20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84,80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50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81,80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81,80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84,80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84,80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85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81,80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81,80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84,80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84,80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57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81,80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81,80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84,80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84,80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63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63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85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Общегосударственный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 вопросы мобилизационной и вневойсковой подготовки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Прочие вопросы мобилизационной и вневойсковой подготовки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58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51180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984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</w:tr>
      <w:tr w:rsidR="00064638" w:rsidRPr="00CC1295">
        <w:trPr>
          <w:trHeight w:val="20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Дорожное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хозяйство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(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дорожные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фонды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>)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985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230,10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49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986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230,10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73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Непрограммные расходы в рамках обеспечения деятельности главных 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распорядителей бюджетных средств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987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230,10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68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44102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230,10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34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44102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989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230,10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33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9,90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49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9,90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80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9,90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85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Иные межбюджетные трансферты на осуществление полномочий по утверждению 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генеральных планов поселения, правил землепользования и застройки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lastRenderedPageBreak/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44107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9,90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3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44107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9,90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32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2 109,14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217,70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148,50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148,50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166,00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166,00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</w:tr>
      <w:tr w:rsidR="00064638" w:rsidRPr="00CC1295">
        <w:trPr>
          <w:trHeight w:val="96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</w:tr>
      <w:tr w:rsidR="00064638" w:rsidRPr="00CC1295">
        <w:trPr>
          <w:trHeight w:val="32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42020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закупка товаров, работ и услуг для обеспечения 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42020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</w:t>
            </w:r>
            <w:r w:rsidRPr="00CC1295">
              <w:rPr>
                <w:rFonts w:eastAsia="Arial"/>
                <w:color w:val="000000"/>
                <w:spacing w:val="-3"/>
              </w:rPr>
              <w:lastRenderedPageBreak/>
              <w:t>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42020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Общегосударственный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 вопросы в области жилищно-коммунвльного хозяйства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42020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Прочие вопросы в области жилищно-коммунвльного хозяйства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42020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42020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57,60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20,10</w:t>
            </w:r>
          </w:p>
        </w:tc>
      </w:tr>
      <w:tr w:rsidR="00064638" w:rsidRPr="00CC1295">
        <w:trPr>
          <w:trHeight w:val="37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115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Иные межбюджетные трансферты на осуществление полномочий по организации в границах поселения электро-, тепл</w:t>
            </w: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о-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44101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36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БЛАГОУСТРОЙСТВО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2 034,94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128,40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128,40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145,90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145,90</w:t>
            </w:r>
          </w:p>
        </w:tc>
      </w:tr>
      <w:tr w:rsidR="00064638" w:rsidRPr="00CC1295">
        <w:trPr>
          <w:trHeight w:val="62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2 034,94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128,40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128,40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145,90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145,90</w:t>
            </w:r>
          </w:p>
        </w:tc>
      </w:tr>
      <w:tr w:rsidR="00064638" w:rsidRPr="00CC1295">
        <w:trPr>
          <w:trHeight w:val="80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2 034,94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128,40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128,40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145,90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145,90</w:t>
            </w:r>
          </w:p>
        </w:tc>
      </w:tr>
      <w:tr w:rsidR="00064638" w:rsidRPr="00CC1295">
        <w:trPr>
          <w:trHeight w:val="30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lastRenderedPageBreak/>
              <w:t>Уличное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освещение</w:t>
            </w:r>
            <w:proofErr w:type="spell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43010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2 034,94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128,40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128,40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145,90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145,90</w:t>
            </w:r>
          </w:p>
        </w:tc>
      </w:tr>
      <w:tr w:rsidR="00064638" w:rsidRPr="00CC1295">
        <w:trPr>
          <w:trHeight w:val="49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43010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</w:tr>
      <w:tr w:rsidR="00064638" w:rsidRPr="00CC1295">
        <w:trPr>
          <w:trHeight w:val="6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иные закупки товаров, работ и услуг для обеспечения государственны</w:t>
            </w: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х(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>муниципальных)нужд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43010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</w:tr>
      <w:tr w:rsidR="00064638" w:rsidRPr="00CC1295">
        <w:trPr>
          <w:trHeight w:val="6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Другие вопросы в рамках текущей деятельности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43010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</w:tr>
      <w:tr w:rsidR="00064638" w:rsidRPr="00CC1295">
        <w:trPr>
          <w:trHeight w:val="33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Прочие вопросы в рамках текущей деятельности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43010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43010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43,10</w:t>
            </w:r>
          </w:p>
        </w:tc>
      </w:tr>
      <w:tr w:rsidR="00064638" w:rsidRPr="00CC1295">
        <w:trPr>
          <w:trHeight w:val="111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твердых коммунальных отходов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lastRenderedPageBreak/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44106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38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44106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16,60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52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43040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165,15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85,30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85,30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102,80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102,80</w:t>
            </w:r>
          </w:p>
        </w:tc>
      </w:tr>
      <w:tr w:rsidR="00064638" w:rsidRPr="00CC1295">
        <w:trPr>
          <w:trHeight w:val="7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закупка товаров, работ и услуг для обеспечения государственных (муниципальных) нужд по содержанию территорий муниципального образования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43040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165,15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85,30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102,80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102,80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иные закупки товаров, работ и услуг для обеспечения государственны</w:t>
            </w:r>
            <w:proofErr w:type="gramStart"/>
            <w:r w:rsidRPr="00CC1295">
              <w:rPr>
                <w:rFonts w:eastAsia="Arial"/>
                <w:color w:val="000000"/>
                <w:spacing w:val="-3"/>
                <w:lang w:val="ru-RU"/>
              </w:rPr>
              <w:t>х(</w:t>
            </w:r>
            <w:proofErr w:type="gramEnd"/>
            <w:r w:rsidRPr="00CC1295">
              <w:rPr>
                <w:rFonts w:eastAsia="Arial"/>
                <w:color w:val="000000"/>
                <w:spacing w:val="-3"/>
                <w:lang w:val="ru-RU"/>
              </w:rPr>
              <w:t>муниципальных) нужд по содержанию территорий муниципального образования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43040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165,15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85,30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102,80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102,80</w:t>
            </w:r>
          </w:p>
        </w:tc>
      </w:tr>
      <w:tr w:rsidR="00064638" w:rsidRPr="00CC1295">
        <w:trPr>
          <w:trHeight w:val="588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Другие вопросы по содержанию территорий муниципального образования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43040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165,15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85,30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102,80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102,80</w:t>
            </w:r>
          </w:p>
        </w:tc>
      </w:tr>
      <w:tr w:rsidR="00064638" w:rsidRPr="00CC1295">
        <w:trPr>
          <w:trHeight w:val="612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Прочие вопросы по содержанию территорий муниципального образования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43040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165,15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85,30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102,80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102,80</w:t>
            </w:r>
          </w:p>
        </w:tc>
      </w:tr>
      <w:tr w:rsidR="00064638" w:rsidRPr="00CC1295">
        <w:trPr>
          <w:trHeight w:val="74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43040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165,15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60,10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85,30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85,30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102,80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102,80</w:t>
            </w:r>
          </w:p>
        </w:tc>
      </w:tr>
      <w:tr w:rsidR="00064638" w:rsidRPr="00CC1295">
        <w:trPr>
          <w:trHeight w:val="74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Детские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площадки</w:t>
            </w:r>
            <w:proofErr w:type="spell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22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L5764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240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1 753,19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1 728,50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24,69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</w:tr>
      <w:tr w:rsidR="00064638" w:rsidRPr="00CC1295">
        <w:trPr>
          <w:trHeight w:val="279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СОЦИАЛЬНАЯ ПОЛИТИКА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34,40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</w:tr>
      <w:tr w:rsidR="00064638" w:rsidRPr="00CC1295">
        <w:trPr>
          <w:trHeight w:val="30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Пенсионное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обеспечение</w:t>
            </w:r>
            <w:proofErr w:type="spell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34,40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</w:tr>
      <w:tr w:rsidR="00064638" w:rsidRPr="00CC1295">
        <w:trPr>
          <w:trHeight w:val="62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34,40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</w:tr>
      <w:tr w:rsidR="00064638" w:rsidRPr="00CC1295">
        <w:trPr>
          <w:trHeight w:val="8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34,40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</w:tr>
      <w:tr w:rsidR="00064638" w:rsidRPr="00CC1295">
        <w:trPr>
          <w:trHeight w:val="54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Доплаты к пенсиям муниципальных служащих Республики 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Мордовия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lastRenderedPageBreak/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03010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34,40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</w:tr>
      <w:tr w:rsidR="00064638" w:rsidRPr="00CC1295">
        <w:trPr>
          <w:trHeight w:val="36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03010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34,40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</w:tr>
      <w:tr w:rsidR="00064638" w:rsidRPr="00CC1295">
        <w:trPr>
          <w:trHeight w:val="62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03010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34,40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35,60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36,90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ОБСЛУЖИВАНИЕ ГОСУДАРСТВЕННОГО (МУНИЦИПАЛЬНОГО ДОЛГА)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96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 xml:space="preserve">Процентные платежи по </w:t>
            </w:r>
            <w:r w:rsidRPr="00CC1295">
              <w:rPr>
                <w:rFonts w:eastAsia="Arial"/>
                <w:color w:val="000000"/>
                <w:spacing w:val="-3"/>
                <w:lang w:val="ru-RU"/>
              </w:rPr>
              <w:lastRenderedPageBreak/>
              <w:t>муниципальному долгу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lastRenderedPageBreak/>
              <w:t>8</w:t>
            </w: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lastRenderedPageBreak/>
              <w:t>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lastRenderedPageBreak/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0</w:t>
            </w: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lastRenderedPageBreak/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lastRenderedPageBreak/>
              <w:t>412</w:t>
            </w: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lastRenderedPageBreak/>
              <w:t>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lastRenderedPageBreak/>
              <w:t>Обслуживание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государственного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(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муниципального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)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долга</w:t>
            </w:r>
            <w:proofErr w:type="spell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41240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700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48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41240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730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2,40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Условно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утвержденные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расходы</w:t>
            </w:r>
            <w:proofErr w:type="spell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65,30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Условно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утвержденные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расходы</w:t>
            </w:r>
            <w:proofErr w:type="spell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65,30</w:t>
            </w:r>
          </w:p>
        </w:tc>
      </w:tr>
      <w:tr w:rsidR="00064638" w:rsidRPr="00CC1295">
        <w:trPr>
          <w:trHeight w:val="72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65,30</w:t>
            </w:r>
          </w:p>
        </w:tc>
      </w:tr>
      <w:tr w:rsidR="00064638" w:rsidRPr="00CC1295">
        <w:trPr>
          <w:trHeight w:val="960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  <w:lang w:val="ru-RU"/>
              </w:rPr>
            </w:pPr>
            <w:r w:rsidRPr="00CC1295">
              <w:rPr>
                <w:rFonts w:eastAsia="Arial"/>
                <w:color w:val="000000"/>
                <w:spacing w:val="-3"/>
                <w:lang w:val="ru-RU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41990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65,30</w:t>
            </w:r>
          </w:p>
        </w:tc>
      </w:tr>
      <w:tr w:rsidR="00064638" w:rsidRPr="00CC1295">
        <w:trPr>
          <w:trHeight w:val="264"/>
        </w:trPr>
        <w:tc>
          <w:tcPr>
            <w:tcW w:w="5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Условно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утвержденные</w:t>
            </w:r>
            <w:proofErr w:type="spellEnd"/>
            <w:r w:rsidRPr="00CC1295">
              <w:rPr>
                <w:rFonts w:eastAsia="Arial"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color w:val="000000"/>
                <w:spacing w:val="-3"/>
              </w:rPr>
              <w:t>расходы</w:t>
            </w:r>
            <w:proofErr w:type="spell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41990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65,30</w:t>
            </w:r>
          </w:p>
        </w:tc>
      </w:tr>
      <w:tr w:rsidR="00064638" w:rsidRPr="00CC1295">
        <w:trPr>
          <w:trHeight w:val="312"/>
        </w:trPr>
        <w:tc>
          <w:tcPr>
            <w:tcW w:w="5840" w:type="dxa"/>
            <w:tcBorders>
              <w:top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proofErr w:type="spellStart"/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Резервные</w:t>
            </w:r>
            <w:proofErr w:type="spellEnd"/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 xml:space="preserve"> </w:t>
            </w:r>
            <w:proofErr w:type="spellStart"/>
            <w:r w:rsidRPr="00CC1295">
              <w:rPr>
                <w:rFonts w:eastAsia="Arial"/>
                <w:i/>
                <w:iCs/>
                <w:color w:val="000000"/>
                <w:spacing w:val="-3"/>
              </w:rPr>
              <w:t>средства</w:t>
            </w:r>
            <w:proofErr w:type="spell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41900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870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921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40,00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65,30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064638" w:rsidRPr="00CC1295" w:rsidRDefault="00EF1681">
            <w:pPr>
              <w:widowControl w:val="0"/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C1295">
              <w:rPr>
                <w:rFonts w:eastAsia="Arial"/>
                <w:color w:val="000000"/>
                <w:spacing w:val="-3"/>
              </w:rPr>
              <w:t>65,30</w:t>
            </w:r>
          </w:p>
        </w:tc>
      </w:tr>
    </w:tbl>
    <w:p w:rsidR="00064638" w:rsidRDefault="00064638">
      <w:pPr>
        <w:rPr>
          <w:color w:val="000000"/>
          <w:spacing w:val="-3"/>
          <w:sz w:val="32"/>
          <w:szCs w:val="32"/>
        </w:rPr>
      </w:pPr>
    </w:p>
    <w:sectPr w:rsidR="00064638" w:rsidSect="00CC1295">
      <w:pgSz w:w="15840" w:h="12240" w:orient="landscape"/>
      <w:pgMar w:top="1701" w:right="1134" w:bottom="850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F2573"/>
    <w:multiLevelType w:val="singleLevel"/>
    <w:tmpl w:val="A9464E3E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64638"/>
    <w:rsid w:val="00064638"/>
    <w:rsid w:val="00CC1295"/>
    <w:rsid w:val="00E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47</Pages>
  <Words>8207</Words>
  <Characters>46783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3</cp:revision>
  <dcterms:created xsi:type="dcterms:W3CDTF">2021-12-02T05:53:00Z</dcterms:created>
  <dcterms:modified xsi:type="dcterms:W3CDTF">2021-12-02T06:02:00Z</dcterms:modified>
</cp:coreProperties>
</file>